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3cb3" w14:textId="26f3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23 января 2024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Каракиянского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приложению к настоящему постановлению, установить публичный сервитут товариществу с ограниченной ответственностью "Becturly Energy Operating" на земельный участок из запаса Каракиянского района общей площадью 9,7 гектар для строительства подъездной дороги к скважине БВ-2, без изъятия у землепользователей сроком до 04 апреля 2025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С.Торетаев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№57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на которых устанавливается публичный сервитут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на которых устанавливается публичный сервитут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 земли крестьянского хозяйства А.Картбай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 земли запаса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