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a4ea" w14:textId="33ba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по мобилизационной подготовке, территориальной обороне и гражданской защите акимата Костанайской области" и утверждении его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2024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2023 года № 1117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 мобилизационной подготовке, территориальной обороне и гражданской защите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мобилизационной подготовке, территориальной обороне и гражданской защите акимата Костанайской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по мобилизационной подготовке, территориальной обороне и гражданской защите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юридического лица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мобилизационной подготовке, территориальной обороне и гражданской защите акимата Костанайской области"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мобилизационной подготовке, территориальной обороне и гражданской защите акимата Костанайской области" (далее – Управление) является государственным органом Республики Казахстан, осуществляющим организацию и обеспечение исполнения законодательства Республики Казахстан об обороне и Вооруженных Силах, по вопросам воинской обязанности и воинской службы, мобилизационной подготовки и мобилизации, а также в сфере гражданской защиты.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подведомственную организацию: коммунальное государственное учреждение "Специализированная база акимата Костанайской области".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Регламентом Управления.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город Костанай, улица М. Дулатова, строение 68.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полномочий акима и акимата области в пределах компетенции, установленных законодательством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мероприятий в области мобилизационной подготовки и мобилизации, гражданской защиты, территориальной обороны;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установленные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области;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области;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области, по вопросам своей компетенции (по согласованию);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населения и организаций о мерах в сфере гражданской защиты;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оказания необходимой помощи в случае вредного воздействия опасных производственных факторов с привлечением имеющихся сил, средств и ресурсов по выполнению мероприятий по их локализации, спасению жизни людей, защите их здоровья, прав и интересов, охране собственности, поддержанию общественного порядка;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обеспечения в соответствии с утвержденными бюджетными назначениями исполнения местного бюджета по гражданской обороне, предупреждению и ликвидации чрезвычайных ситуаций и их последствий;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территориальной подсистемой гражданской защиты в пределах своей компетенции;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объемов и принятие необходимых мер по накоплению, хранению, обновлению и поддержанию в готовности имущества гражданской обороны;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организацией размещения технических средств оповещения и информирования;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жизнеобеспечения населения в чрезвычайных ситуациях;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планов действий по ликвидации чрезвычайных ситуаций местного масштаба и их последствий перед утверждением;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тушения степных пожаров, а также пожаров в населенных пунктах, в которых отсутствуют подразделения государственной противопожарной службы;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выполнения мероприятий по мобилизационной подготовке и мобилизации в соответствующих административно-территориальных единицах;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на территории соответствующих административно-территориальных единиц;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проведение работы по бронированию военнообязанных в Управлении;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реализации комплекса мероприятий по переводу государственных органов и организаций в пределах соответствующих административно-территориальных единиц на функционирование в период мобилизации, военного положения и в военное время;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обеспечение в пределах соответствующих административно-территориальных единиц своевременного оповещения и доставки граждан, подлежащих призыву, поставки техники на сборные пункты или в воинские части и специальные государственные органы, предоставление по решению Правительства Республики Казахстан для нужд обороны находящуюся в их управлении областную коммунальную собственность в период мобилизации, военного положения и в военное время;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создание специальных формирований в пределах соответствующих административно-территориальных единиц и обеспечение их деятельности для выполнения задач в интересах Вооруженных Сил, других войск и воинских формирований, специальных государственных органов, а также для обеспечения бесперебойной работы экономики и жизнедеятельности населения Республики Казахстан в период мобилизации, военного положения и в военное время;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разработка, согласование с уполномоченным органом в области мобилизационной подготовки и утверждение мобилизационного плана административно-территориальных единиц, а также проведение мероприятий по мобилизационной подготовке в пределах соответствующих административно-территориальных единиц;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целях мобилизационной подготовки соответствующих административно-территориальных единиц организация работы по заключению договоров (контрактов)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в уполномоченный орган в области мобилизационной подготовки информации о производственных, финансовых, складских возможностях организаций для установления мобилизационных заказов;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в уполномоченный орган в области мобилизационной подготовки предложений по совершенствованию мобилизационной подготовки;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совместно с государственными органами мероприятий по подготовке экономики к выполнению мобилизационных планов;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согласование мобилизационных планов акиматов районов, городов областного значения;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предусмотрение объемов финансирования мероприятий по мобилизационной подготовке и мобилизации в соответствии с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среди населения разъяснительной работы о порядке действий при объявлении мобилизации;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Плана территориальной обороны области, реализация мероприятий по его выполнению и уточнению;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утверждение перечня предприятий и организаций коммунальной собственности, подлежащих охране и обороне в период военного положения и в военное время;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оказание методической помощи в разработке нормативных документов в соответствии с приказами и методическими рекомендациями Министерства обороны Республики Казахстан;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разработке Плана действий акимата Костанайской области при нарастании военных угроз Республике Казахстан в период военного положения и в военное время;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обеспечение воинского учета и подготовки граждан к воинской службе, их призыва на воинскую службу, воинские сборы и призыва по мобилизации;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участие в разработке документов по реализации плана обороны Республики Казахстан, выполнении мероприятий оперативного оборудования территории в интересах обороны Республики Казахстан и обеспечении подготовки коммуникаций в целях обороны;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и осуществление мероприятий по территориальной обороне;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предложений антитеррористической комиссии по планированию, организации и проведению мероприятий по профилактике терроризма, минимизации и (или) ликвидации последствий проявлений терроризма с учетом складывающейся ситуации на административной территории области;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мониторинга, оценки и прогнозирования политических, социально-экономических, религиозных и иных процессов на территории области, оказывающих влияние на ситуацию в сфере противодействия терроризму;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с территориальными подразделениями центральных государственных органов, органами местного самоуправления, исполнительными органами, финансируемыми из местного бюджета, по вопросам профилактики терроризма, минимизации и (или) ликвидации его последствий;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выявления и устранения причин и условий, негативно влияющих на деятельность территориальных подразделений центральных государственных органов, органов местного самоуправления, исполнительных органов, финансируемых из местного бюджета, в сфере профилактики терроризма, минимизации и (или) ликвидации его последствий;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подготовки предложений антитеррористической комиссии по вопросам финансового, материально-технического, информационного и иного обеспечения государственных органов в сфере профилактики терроризма, минимизации и (или) ликвидации его последствий;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координация деятельности городских и районных антитеррористических комиссий, оказание практической и методической помощи по профилактике терроризма, минимизации и (или) ликвидации последствий терроризма;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анализ состояния антитеррористической защищенности объектов, уязвимых в террористическом отношении, и подготовка предложений по ее улучшению;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взаимного обмена между территориальными подразделениями центральных государственных органов, органами местного самоуправления, исполнительными органами, финансируемыми из местного бюджета, входящими в состав антитеррористической комиссии, информацией по вопросам противодействия терроризму;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подготовка предложений по разработке, утверждению, внесению изменений и дополнений в перечни объектов, уязвимых в террористическом отношении на административной территории области;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координации деятельности местных и территориальных подразделений центральных исполнительных органов по вопросам обеспечения общественной безопасности в соответствии с Планом совместных действий уполномоченных государственных органов при угрозе и возникновении кризисных ситуаций;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совместно с органами внутренних дел обеспечение работы Регионального оперативного штаба при возникновении кризисных ситуаций;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защиты сведений, составляющих государственные секреты, обеспечение режима секретности, своевременную разработку и осуществление необходимых мероприятий по сохранению государственных секретов в Управлении;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организация ведения секретного и мобилизационного делопроизводства, и осуществление других функций, предусмотренных Инструкцией по защите государственных секретов;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развитие цифровых технологий в курируемых сферах;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создание условий для повышения цифровой грамотности сотрудников Управления;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размещение и обеспечение актуальности сводных открытых данных по Костанайской области по курируемым сферам на казахском и русском языках на интернет-портале открытых данных;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в интересах местного государственного управления иных полномочий, предусмотренных законодательством Республики Казахстан.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Управления определяет полномочия своих заместителей в соответствии с действующим законодательством.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"/>
    <w:bookmarkStart w:name="z11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