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a2b4" w14:textId="73aa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17 января 2024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землеустроительного проекта, утвержденного приказом государственного учреждения "Отдел земельных отношений акимата города Костаная" от 20 декабря 2023 года № 1068,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из категории земель населенных пунктов публичный сервитут на земельный участок для обслуживания теплоэлектроцентрали по адресу: город Костанай, по улице Гоголя в границах улиц Чехова-Железнодорожная, общей площадью 0,9974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