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7b4b" w14:textId="7e87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апреля 2024 года № 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19 марта 2024 года № 140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публичные сервитут на земельный участок, расположенный по адресу: город Костанай, по улице Базовая, по объекту "для реконструкции самотечного канализационного коллектора Д-800 мм по улице Базовая в городе Костанай. Корректировка", общей площадью 0,8970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