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b7ad" w14:textId="4afb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26 марта 2024 года № 120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Лисаковска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"ERGExploration" из категории земель населенных пунктов публичный сервитут на земельный участок для проведения операций по геологическому изучению недр в границах города Лисаковска, общей площадью 5948,7 гектара сроком до 28 декабря 2026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Лисаковска"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течение пяти рабочих дней со дня подписания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Лисаковска.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Лисаковска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