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08bd" w14:textId="6540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Амангельдинского района Костанайской области от 11 марта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земельный участок общей площадью 0,4596 гектар, расположенный на территории села Амангельды, Амангельдинского сельского округа Амангельдинского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Амангельдинского сельского округа Амангельдинского района от 4 декабря 2023 года № 10 "Об установлении публичного сервитута акционерному обществу "Казахтелеком".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