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5d55" w14:textId="3dc5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11 марта 2024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24 января 2024 года № 3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"Кушмурунская теплоэнергетическая компания" акимата Аулиекольского района государственного учреждения "Отдел жилищно-коммунального хозяйства, пассажирского транспорта и автомобильных дорог акимата Аулиекольского района" публичный сервитут на земельный участок, расположенный на территории села Аулиеколь улица Байтурсынова 60 А, общей площадью 0,2800 гектар для строительства инженерных газораспределительных сетей по объекту.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государственного учреждения "Аппарат акима села Аулиеколь"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