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cedd" w14:textId="782c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Аулиеколь Аулиекольского района Костанайской области от 8 апреля 2024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18 января 2024 года № 2 аким села Аулиеколь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участок, расположенный на территории села Аулиеколь, общей площадью 1,2401 гектар для эксплуатации подводящего газопровода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Аулиеколь"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государственного учреждения "Аппарат акима села Аулиеколь"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