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01199" w14:textId="90011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поселка Кушмурун Аулиекольского района Костанайской области от 7 февраля 2024 года № 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19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69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и на основании выписки из протокола заседания Аулиекольской районной комиссии по предоставлению земельных участков от 18 января 2024 года № 2 аким поселка Кушмурун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государственному учреждению "Управление энергетики и жилищно-коммунального хозяйства акимата Костанайской области" публичный сервитут на земельный участок, расположенный на территории поселка Кушмурун Аулиекольского района Костанайской области общей площадью 1,1630 гектар для эксплуатации подводящего газопровода.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поселка Кушмурун" в установленном законодательством Республике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пяти рабочих дней со дня подписания настоящего решения направить его копии в электронном виде на казахском и русском языках в филиал республиканского государственного предприятия на праве хозяйственного ведения "Институт законодательства и правовой информации Республики Казахстан" Министерства юстиции Республики Казахстан по Костанайской области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акимата поселка Кушмурун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Абжанов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