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4129" w14:textId="41e4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9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 30 от 23 ноября 2023 года, аким Аманкарагайского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(публичный сервитут) на неделимый земельный участок общей площадью 0,0105 гектар, расположенный на территории села Аманкарагай улица Школьная, улица Ленина для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