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2c1f" w14:textId="8cf2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Диевского сельского округа Аулиекольского района Костанайской области от 14 февраля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 30 от 23 ноября 2023 года, аким Диевского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48 лет на неделимый земельный участок общей площадью 0,1525 гектар, расположенный на территории села Диевка улица Абая, улица Мира для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Диевского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