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2c47" w14:textId="4b12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Новонежинского сельского округа Аулиекольского района Костанайской области от 16 января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протокола заседания Аулиекольской районной комиссии по предоставлению земельных участков №- 25 от 19 октября 2023 года, аким Новонежинского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право ограниченного целевого пользования (публичный сервитут) на неделимый земельный участок общей площадью 0,0469 гектар, расположенный на территории села Новонежинка улица Комсомольская для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Новонежинского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государственного учреждения "Аппарат акима Новонежинского сельского округа"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настоящее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