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5a2c" w14:textId="8da5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Сулукольского сельского округа Аулиекольского района от 26 апреля 2023 года № 2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Сулукольского сельского округа Аулиекольского района Костанайской области от 30 января 2024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на основании представления главного государственного ветеринарно-санитарного инспектора государственного учреждения "Аулиекольская районная территориальная инспекция Комитета ветеринарного контроля и надзора Министерства сельского хозяйства Республики Казахстан" от 26 января 2024 года № 01-22/36,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Юльевка, Сулукольского сельского округа, Аулиекольского района, Костанайской области, в связи с проведением комплекса ветеринарных мероприятий по ликвидации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Сулукольского сельского округа Аулиекольского района от 26 апреля 2023 года № 2 "Об установлении ограничительных мероприятий" (зарегистрировано в Реестре государственной регистрации нормативных правовых актов под № 180253).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Сулукольского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включение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"Аулиекольское районное Управление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Департамента санитарно-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Ж. Тургумбаев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___________________ 2024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"Аулиекольская районная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 Комитета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контроля и надзора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А. Тайшибаев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___________________ 2024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