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b96c" w14:textId="7e5b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8 апреля 2024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"Комаровское горное предприятие" публичный сервитут на земельный участок общей площадью 2,94 гектара, расположенный на территории Житикаринского района села Забеловка для прокладки и эксплуатации линейно-кабельных сооружений волоконно-оптической линии связи сроком до 05 февраля 2027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