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e4ac" w14:textId="f1be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2023 года № 113 "О бюджете Большевистского сельского округа Житикаринского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марта 2024 года № 140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Большевистского сельского округа Житикаринского района на 2024-2026 годы" от 28 декабря 2023 года № 113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Большевистского сельского округа на 2024-2026 годы согласно приложениям 1, 2 и 3 соответственно, в том числе на 2024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39 504,2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36 572,2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44 088,3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-4 584,1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4 584,1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организация водоснабжения населенного пункта.";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