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e3f2" w14:textId="36ee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Пригородное Житикаринского района Костанайской области от 11 марта 2024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 села Пригородное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"Комаровское горное предприятие" публичный сервитут сроком на 3 года на земельный участок площадью 0,77 гектар, расположенный на территории села Пригородное Житикаринского района, для прокладки и эксплуатации волоконно-оптической линии связи (ВОЛС).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Пригородное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Житикаринского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Пригородное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