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6723" w14:textId="c5a6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Лесное"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февраля 2024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Лесное".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Лесное"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села Лесное.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Лесное"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Лесное", (далее - аппарат акима) является государственным учреждением, обеспечивающим деятельность акима села Лесное (далее-аким) и осуществляющим иные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 (город областного значения).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села Лесное", 110905, Республика Казахстан, Костанайская область, Карабалыкский район, село Лесное, улица Жастар, 7.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(города областного значения).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 техническое обеспечение деятельности акима, а также решение вопросов местного значения.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филиалов и представительств, а также на передачу и списание дебиторской задолженности;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села (коммунальной собственности местного самоуправления), и отчеты по их исполнению;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села Лесное;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села Лесное;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аппарата акима села Лесное (местного самоуправления).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