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a0798" w14:textId="b0a0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Карасуского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22 февраля 2024 года № 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Карасуского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Карасуского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акимата Карасуского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положение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языков, акимата Карасуского района" (далее – Отдел) является государственным органом Республики Казахстан, осуществляющим руководство в сфере культуры и развития языков.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культуры и развития языков акимата Карасуского района" имеет подведомственные организации: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"Карасуская централизованная библиотечная система отдела культуры и развития языков акимата Карасуского района".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коммунальное казенное предприятие "Районный Дом культуры "Достык" отдела культуры и развития языков акимата Карасуского района".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обучения языковакимата Карасуского района".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государственном языке, бланки установленного 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постановлением Правительства Республики Казахстан от 25 августа 2023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культуры и развития языков и другими актами, предусмотренными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трудовым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111000, Республика Казахстан, Костанайская область, Карасуский район, село Карасу, улица А. Исакова 68.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за счет средств местного бюджета.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 культуры и развития языков.</w:t>
      </w:r>
    </w:p>
    <w:bookmarkEnd w:id="25"/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обеспечение, реализация государственной политики в области культуры, развития языков в соответствии с Законами Республики Казахстан, актами и поручениями Президента, Правительства Республики Казахстан, относящимися к компетенции отдела культуры и развития языков;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подведомственных организаций по вопросам реализации государственной политики культуры и развития языков, взаимодействие по вопросам, касающимся решения проблем отрасли;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пропаганды культуры и развития языков;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поддержка и стимулирование культуры и развития языков;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и укрепление материально-технической базы культуры и развития языков, развитие их инфраструктуры;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предметом деятельности государственного учреждения "Отдел культуры и развития языков акимата Карасуского района" является осуществление функций местного государственного управления в области культуры и развития языков на территории Карасуского района, создание условий для сохранения и развития культуры всех народов, проживающих на территории района; содействие в реализации гражданами прав на свободу творчества, культурную деятельность, удовлетворение духовных потребностей; содействие развитию сферы досуга, обеспечению разнообразия культурно-досуговой деятельности различных слоев населения, осуществление деятельности по сохранению и использованию историко-культурного наследия; реализация законодательства Республики Казахстан о языках на территории района, информирование населения через средства массовой информации о реализации государственного языка.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во взаимодействии с другими органами исполнительной власти;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 культуры и развития языков;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организационно-методическую, информационную и иную помощь организациям района, в ведении которых находятся вопросы в сфере культуры, развития языков, и иные вопросы, входящие в компетенцию отдела культуры и развития языков;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лицами и гражданами, приобретать имущественные и личные неимущественные права, быть истцом и ответчиком в суде.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Республики Казахстан и иных центральных исполнительных органов, а также акима и акимата области и района;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государственными органами, иными организациями по вопросам реализации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юридическим и физическим лицам разъяснений по вопросам, отнесенным к компетенции Отдела;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предложений по формированию бюджета на содержание учреждений и предприятий культуры;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реализация предложений по повышению эффективности проводимой государственной политики в сфере культуры и развития языков;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информационно-аналитических материалов и документов по вопросам, относящимся к компетенции государственного органа;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контроль за эффективностью использования и сохранностью имущества подведомственных организаций;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органа: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функциями государственного учреждения "Отдел культуры и развития языков акимата Карасуского района" являются: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осуществляет выполнение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культуре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языках</w:t>
      </w:r>
      <w:r>
        <w:rPr>
          <w:rFonts w:ascii="Times New Roman"/>
          <w:b w:val="false"/>
          <w:i w:val="false"/>
          <w:color w:val="000000"/>
          <w:sz w:val="28"/>
        </w:rPr>
        <w:t>" и иных нормативных правовых актов;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местный исполнительный орган района по созданию, реорганизации, ликвидации государственных организаций культуры и развития языков района в установленном законодательством Республики Казахстан порядке;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подведомственных организаций культуры и развития языков района по развитию культурно-досуговой, библиотечной деятельности и развития языков, оказывает методическую и консультативную помощь;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аттестацию государственных организаций культуры района;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проведение социально – значимых, зрелищных культурно-массовых мероприятий на уровне района в области культуры;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проведение мероприятий, направленных на развитие государственного и других языков;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выявлению, учету, охране и использованию, мониторингу состояния объектов историко-культурного наследия в пределах компетенции Отдела;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учет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 в порядке, определяемом Правительством Республики Казахстан;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разъяснительные работы по недопущению дискриминации граждан по языковому принципу;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 в рамках установленной законодательством Республики Казахстан компетенции в сферах культуры и развития языков.</w:t>
      </w:r>
    </w:p>
    <w:bookmarkEnd w:id="63"/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назначается на должность и освобождается от должности в соответствии с трудовым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отдела культуры и развития языков не имеет заместителей.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Отдела: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в государственных органах и организациях;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коррупции в Отделе, несет персональную ответственность за непринятие мер по противодействию коррупции;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руководит работой Отдела и несет персональную ответственность за выполнение возложенных задач и функций;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только в пределах компетенции, установленной настоящим Положением;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служебную документацию;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назначает и освобождает, налагает дисциплинарные взыскания и применяет меры поощрения на сотрудников Отдела;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личный прием физических лиц и представителей юридических лиц;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в Отделе законодательства Республики Казахстан о государственной службе;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функции, возложенные на него законодательством Республики Казахстан, настоящим положением.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замещающим, в соответствии с действующим законодательством.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Режим работы Отдела устанавливается в соответствии с трудовым законодательством Республики Казахстан.</w:t>
      </w:r>
    </w:p>
    <w:bookmarkEnd w:id="79"/>
    <w:bookmarkStart w:name="z9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Отделом, относится к коммунальной собственности.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Отдел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