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f7d0" w14:textId="5d4f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Черняевского сельского округа Карасуского района Костанайской области от 26 февраля 2024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Черняевского сельского округа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0,2461 гектар, расположенный на территории села Ленино Черняевского сельского округа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Черняевского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Черняевского сельского округа от 27 ноября 2023 года № 5 "Об установлении публичного сервитута акционерному обществу "Казахтелеком".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обязаности акима Черняевского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