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27c1" w14:textId="3ca2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Карасуского района Костанайской области от 19 января 2024 года № 1. Отменено решением акима Октябрьского сельского округа Карасуского района Костанайской области от 20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Отменено решением акима Октябрьского сельского округа Карасуского района Костанайской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Октябрьского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1,25 гектар, расположенный на территории села Железнодорожное Октябрьского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Октябрьского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Октябрьского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