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28995" w14:textId="c1289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Октябрьского сельского округа Карасуского района Костанайской области от 20 февраля 2024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 Октябрьского сельского округа Карасуского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земельный участок общей площадью 0,2496 гектар, расположенный на территории села Октябрьское Октябрьского сельского округа Карасуского района, в целях прокладки, обслуживания и эксплуатации волоконно-оптической линии связи по объекту "Строительство ВОЛС для сегмента В2G, Костанайской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Октябрьского сельского округа Карасуского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настояшего решения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Карасуского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Октябрьского сельского округа Карасуского района от 7 ноября 2023 года № 5 "Об установлении публичного сервитута акционерному обществу "Казактелеком".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Октябрьского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