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3620" w14:textId="5cd3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Октябрьского сельского округа Карасуского района Костанайской области от 20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Октябрьского сельского округа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0,0915 гектар, расположенный на территории села Железнодорожное Октябрьского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Костанайская область".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Октябрьского сельского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Октябрьского сельского округа Карасуского района от 19 января 2024 года № 1 "Об установлении публичного сервитута акционерному обществу "Казактелеком".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Октябрьского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