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d43e" w14:textId="2dcd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публичного сервитута на земельный участок</w:t>
      </w:r>
    </w:p>
    <w:p>
      <w:pPr>
        <w:spacing w:after="0"/>
        <w:ind w:left="0"/>
        <w:jc w:val="both"/>
      </w:pPr>
      <w:r>
        <w:rPr>
          <w:rFonts w:ascii="Times New Roman"/>
          <w:b w:val="false"/>
          <w:i w:val="false"/>
          <w:color w:val="000000"/>
          <w:sz w:val="28"/>
        </w:rPr>
        <w:t>Решение акима Айсаринского сельского округа Костанайского района Костанайской области от 19 января 2024 года № 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Айсаринского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площадью 0,0357 гектар расположенный на территории Костанайская область, Костанайский район, Айсаринский сельский округ, село Айсары, ул. Школьная, для прокладки, обслуживания и эксплуатации волоконно – оптической линии связипо объекту "Строительство ВОЛС для сегмента В2G, Костанайская область".</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Айсаринского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Айсаринского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