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79f06" w14:textId="4e79f0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государственному учреждению "Отдел архитектуры, градостроительства и строительства акимата района Беимбета Майлина"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Беимбета Майлина Костанайской области от 9 февраля 2024 года № 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10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района Беимбета Майлина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архитектуры, градостроительства и строительства акимата района Беимбета Майлина" публичный сервитут сроком на 3 года на земельный участок, площадью 0,0070 гектар, расположенного на территории Асенкритовского сельского округа района Беимбета Майлина, для строительства газораспределительных сетей в селе Николаевка района Беимбета Майлина Костанайской области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района Беимбета Майлина"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течение двадцати календарных дней со дня подписания копии настоящего постановления на казахском и русском языках в электронном виде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– ресурсе акимата района Беимбета Майлина после его официального опубликования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Республики Казахстан по Костанайской области.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 Беимбета Майлина.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Беимбета Майлина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Муржакупов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