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66f2" w14:textId="c3b6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национальной экономики Республики Казахстан от 14 февраля 2024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2024-2026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Министерства национальной экономики Республики Казахстан в установленном законодательством порядке: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заинтересованных лиц;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"02" февраля 2024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005-ДГ/3904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2024 года № 48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2024-2026 годы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65 383 729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60 017 558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70 061 626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64 695 455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71 046 678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65 680 507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101 100 861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101 100 861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108 744 414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108 744 414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110 348 637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110 348 637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98 008 997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94 990 901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105 539 672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102 521 576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107 636 190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104 618 094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133 101 925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97 817 189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143 247 028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107 962 292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148 373 501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113 088 764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122 748 246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37 236 994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132 863 088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47 351 836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139 506 242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53 994 991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82 006 993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81 953 042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86 725 970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86 672 020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88 393 741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88 339 791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110 921 619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105 998 853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115 431 646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121 712 615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116 789 850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Жетісу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85 725 617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71 340 985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92 900 849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78 516 217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93 680 450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79 295 819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120 126 218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120 126 218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129 560 176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129 560 176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132 567 425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132 567 425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98 650 224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94 136 679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105 301 188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100 787 643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107 159 589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102 646 045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104 630 574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102 339 614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114 225 074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111 934 114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115 169 356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112 878 395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70 892 510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59 088 097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79 965 981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68 161 569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82 296 069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70 491 657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91 697 456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91 332 471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95 872 888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95 507 903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99 199 827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98 834 842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81 646 917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76 822 494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86 975 584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82 151 161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87 962 185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579 107 639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524 725 749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634 569 101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580 187 211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638 707 806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584 325 916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27 716 177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27 716 177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30 613 425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30 613 425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31 552 670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31 552 670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81 909 465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72 715 946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89 203 592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80 010 072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90 962 418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81 768 898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589 324 440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573 324 814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637 451 116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621 451 490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669 323 672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653 324 045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361 038 138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302 812 282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395 168 294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336 942 437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414 926 708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356 700 852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255 578 777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165 335 760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285 432 129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195 189 113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293 423 761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203 180 744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3 261 316 520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2 860 932 683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3 544 775 604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3 144 391 767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3 643 949 541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3 243 565 704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