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63e9" w14:textId="17063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проведению национальной сельскохозяйственной переписи Республики Казахстан в 2025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16 января 2024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проведению национальной сельскохозяйственной переписи Республики Казахстан в 2025 году (далее – План).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исполнение мероприятий, предусмотренных Планом;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позднее 5 числа месяца, следующего за отчетным кварталом, представлять в Бюро национальной статистики Агентство по стратегическому планированию и реформам Республики Казахстан информацию о ходе реализации мероприятий Плана.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сельского хозяйства и национальных переписей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заинтересованных государственных и местных исполнительных органов,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и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 для исполнения.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М.Турлубаев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 стратегическому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планированию и реформам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2024 года № 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проведению национальной сельскохозяйственной переписи Республики Казахстан в 2025 году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(тыс. тенге)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региональных комиссий по содействию в проведении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акимов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переписных листов, методологических инструментариев по проведению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МСХ, МЦРИАП, 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хронометражных работ по опросу респондентов, выполняемых интервьюерами, для определения норм нагрузки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МТСЗН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медиа-плана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МКИ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медиа-плана: проведение информационно-разъяснительной работы среди респондентов (сельскохозяйственных товаропроизводителей, КФХ и ИП, ЛПХ) о целях и порядке проведения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ролики, баннеры, реклама и другое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МКИ, 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 – IV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планшетов, автомобилей, прочих товаров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 передачи товаров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 – IV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готовности информационных систем МСХ и других заинтересованных государственных органов для использования в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МСХ,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 и другие соответствующие 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формированию списка садоводческих и (или) дачных объединений (простые товарищества, кооперативы и т.д. (далее – объединения):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актуализация зарегистрированных в органах юстиции объединений;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неучтенных объединений (не зарегистрированных в органах юстиции);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уточненных списков объединений с указанием наименования объединения, адреса, кадастрового номера и ФИО владельца земельного участка, входящего в объединение, площадь земельного участка.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ТП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 и другие соответствующие 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актуализации и уточнению перечня и границ административно-территориальных единиц, названия улиц, нумерации домов в ИС АР.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МЦРИАП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2024 года,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пилотной сельскохозяйственной переписи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БНС АСПР и ТП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МСХ, 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интегрированной информационной системы "е-Статистика" с учетом проведения национальной сельскохозяйственной переписи Республики Казахстан в 2025 году и перехода на административные данные при формировании официальной статистической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испытаний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АСПР,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ИВЦ, МСХ, МЦРИАП, МЭПР, МВРИ и другие соответствующие 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2024 года – IV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Доработка информационных систем государственных органов (ИС ЕГКН, ИС ИСЖ, ИС ЕАСУ ГРСТ и других) для использования в качестве информационного ресурса при проведении национальной сельскохозяйственной переписи Республики Казахстан в 2025 году и устранение имеющихся недостатков. Обеспечение их полной интеграции с ГБД ЮЛ, ГБД ФЛ, КГД МФ, ИС АР, ИИС "е-Статистика"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БНС АСПР,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МФ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МЭПР, МВРИ, НАО и другие соответствующие 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кварталы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картографических материалов (карты и схематические планы населенных пунктов) по населенным пунктам и землям сельскохозяйственного назначения в оцифрованном виде для проведения национальной сельскохозяйственной переписи Республики Казахстан в 2025 году (ГИС);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данных космического мониторинга (посевные площади в разрезе отдельных культур и другие данные) для проведения верификации первичных статистических данных в период проведения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картографические материалы в оцифрованном виде,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МЦРИАП, МСХ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кварталы 2024 года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III кварталы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Изготовление, утверждение и представление в БНС АСПР картографических материалов (карты и схематические планы населенных пунктов)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утвержденные картографические материалы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столицы, МСХ МЦРИАП, НЦГПИ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Тиражирование 1) картографических материалов (карты и схематические планы населенных пунктов);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статистических форм, переписных инструментариев (справки, пояснения, удостоверения переписного персонала и другое).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Подбор, найм и обучение инструкторов по проведению национальных переписей (по трудовому договору)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БНС АСПР,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кварталы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Подбор, найм и обучение переписного персонала (для предварительного и основного обходов, интервьюеры и инструкторы-контролеры по ДВОУ)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БНС АСПР, 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 кварталы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уточненных списков субъектов сельскохозяйственной переписи (по городской и сельской местности) c учетом данных предварительного обхода и проведение переписного районирования территории страны (предварительное)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БНС АСПР,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организационных планов мероприятий по проведению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Приказы ТП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БНС АСПР,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II-III кварталы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опроса посредством сети Интернет и интервьюеров с планшетами сельскохозяйственных предприятий, крестьянских, фермерских хозяйств, индивидуальных предпринимателей и физических лиц (личные подсобные хозяйства, владельцы дачных участков)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первичных статистических данных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 акиматы областей, городов республиканского значения и столицы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контрольного обхода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2025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баз данных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выходных таблиц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ИВЦ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I-IV кварталы 2026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публикация итогов национальной сельскохозяйственной переписи Республики Казахстан в 2025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статистические публикации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I-II кварталы 2027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средств, в рамках бюджетной программы 002 "Обеспечение представления статистической информации" подпрограммы 101 "Проведение национальной переписи населения и сельскохозяйственной переписи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КГД МФ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государственных доходов Министерства финансов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стратегическому планированию и реформам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БНС АСПР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Бюро национальной статистики Агентства по стратегическому планированию и реформам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ТП БНС АСПР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Бюро национальной статистики Агентства по стратегическому планированию и реформам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ИВЦ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"Информационно-вычислительный Центр" Бюро национальной статистики Агентства по стратегическому планированию и реформам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МВРИ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водных ресурсов и ирригации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МЦРИАП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"Государственная корпорация "Правительство для граждан" Министерства цифрового развития, инноваций и аэрокосмической промышленности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НЦГПИ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"Национальный центр геодезии и пространственной информации" Комитета геодезии и картографии Министерства цифрового развития, инноваций и аэрокосмической промышленности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МЭПР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ИСЖ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"Идентификация сельскохозяйственных животных";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ЕАСУ ГРСТ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"Единая автоматизированная система управления государственного регистра сельскохозяйственной техники";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Геоинформационная система;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Личное подсобное хозяйство;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ФЛ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база данных "Физические лица";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ЕГКН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"Единый государственный кадастр недвижимости";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 ЮЛ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база данных "Юридические лица";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"Адресный регистр";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возмездного оказания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фермерское хозяйство;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