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9ac7" w14:textId="3c99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решения акима Актогайского района Павлодарской области от 3 апреля 2024 года № 2 "Об объявлении чрезвычайной ситуации природного характера местного масштаба в селе Жалаулы Жалаулинского сельского округа Актогайского района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Актогайского района Павлодарской области от 8 апреля 2024 года № 3р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на основании протокола заседания комиссии по предупреждению и ликвидации чрезвычайных ситуаций при акимате Актогайского района Павлодарской области от 6 апреля 2024 года № 5, аким Актогайского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Актогайского района Павлодарской области от 2 апреля 2024 года за № 2р "Об объявлении чрезвычайной ситуации природного характера местного масштаба в селе Жалаулы Жалаулинского сельского округа Актогайского района Павлодарской области" (зарегистрировано в Реестре государственной регистрации нормативных правовых актов за № 195141).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