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a9bf" w14:textId="168a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Железинского района Павлодарской области от 12 октября 2022 года № 270/9 "Об утверждении Положений государственных учреждений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18 марта 2024 года № 45/3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Павлодарской области "Об утверждении Положений государственных учреждений Железинского района" от 12 октября 2022 года № 270/9 (Зарегистрировано в Реестре нормативных правовых актов Республики Казахстан под № 172760)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Железинского района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Железинского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Майлы Железинского района"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Майлы Железинского района" (далее - аппарат акима) является государственным учреждением, обеспечивающим деятельность акима сельского округа "Майлы" (далее-аким).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 - правовыми актами, а также настоящим Положением об аппарате акима.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печать и штампы со своим наименованием на государственном языке, бланки установленного образца, счета в органах казначейства.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Аппарат акима имеет право выступать стороной гражданско-правовых отношений от имени государства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утверждается акиматом района.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аппарата акима: Индекс 140400, Республика Казахстан, Павлодарская область, Железинский район, село Майлы, улица Динмухамед Кунаев, строение 8.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Аппарата акима осуществляется из республиканского и местного бюджета, бюджета (сметы расходов) Национального Банка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сельского округа Майлы Железинского района"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социальные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бюджет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совершение нотариальных действий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в регистрации актов гражданского состояния,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в трудоустройстве лиц, состоящих на учете службы пробации уголовно-исправительной инспекции и оказывает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учете безработных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осужденными к данному виду наказания, в порядке, определяемом уполномоченным органом в сфере уголовно-исправительной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экстренных случаях организует доставку тяжелобольных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сессии маслихата района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пределах своей компетенции по водоснабжению населенных пунктов и регулирует вопросы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работы по благоустройству, освещению, озеленению и санитарной очистке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установлении карантина или ограничительных мероприятий по представлению главного государственного ветеринарно- 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случаев, предусмотренных действующим законодательством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вносит в районные представительные и исполнительные органы предложения о наименовании и переименовании поселков, сельских округов,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территории сельского округа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коммунальным имуществом местного самоуправления, осуществляет меры по его защите,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даҰт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имущество которых находятся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налагать административные штрафы;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населению, согласно Правил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Казахстан, центральных исполнительных органов, акима района и акима сельского округа.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Майлы Железинского района"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сельского округа несҰт дисциплинарную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сельского округа заместителя не имеет.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обеспечивает соблюдение сотрудниками аппарата акима норм этики государственных служащих.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Майлы Железинского района"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аппаратом акима, относится к коммунальной собственности сельского округа.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о государственном имуществе.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(ликвидация) государственного учреждения "Аппарат акима сельского округа Майлы Железинского района"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упразднение (ликвидация) государственного учреждения "Аппарат акима сельского округа Майлы Железинского района" осуществляется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