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63bf3" w14:textId="7263b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сельского округа Әулиеағаш"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Тереңкөл Павлодарской области от 29 февраля 2024 года № 56/1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294 "Об утверждении Типового положения об аппарате акима города районного значения, села, поселка, сельского округа" акимат района Тереңкөл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Положение о государственном учреждении "Аппарат акима сельского округа Әулиеағаш".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сельского округа Әулиеағаш" в установленном законодательством порядке принять необходимые меры, вытекающие из настоящего постановления.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постановления возложить на руководителя аппарата акима района.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Мангутов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Тереңкөл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сельского округа Әулиеағаш"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Аппарат акима сельского округа Әулиеағаш (далее – аппарат акима) является государственным учреждением, обеспечивающим деятельность акима сельского округа Әулиеағаш (далее – аким) и осуществляющим иные функции, предусмотренные законодательством Республики Казахстан.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Аппарат акима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 об аппарате акима.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является юридическим лицом в организационно-правовой форме государственного учреждения, в соответствии с законодательством Республики Казахстан имеет печати и штампы со своим наименованием на государственном языке, бланки установленного образца, счета в органах казначейства.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вступает в гражданско-правовые отношения от собственного имени.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имеет право выступать стороной гражданско-правовых отношений от имени государства в соответствии с законодательством.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Положение об аппарате акима, его структура утверждаются акиматом района Тереңкөл.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Полное наименование аппарата акима на государственном языке: "Әулиеағаш ауылдық округі әкімінің аппараты" мемлекеттік мекемесі;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аппарата акима на русском языке: государственное учреждение "Аппарат акима сельского округа Әулиеағаш".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 аппарата акима: Республика Казахстан, 140600, Павлодарская область, район Тереңкөл, село Әулиеағаш, улица Асар, 1.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Режим работы аппарата акима устанавливается в следующем порядке: с 9.00 до 18.30 часов, обеденный перерыв с 13.00 до 14.30 часов при пятидневной рабочей неделе, выходные дни: суббота-воскресенье.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Аппарат акима образуется, упраздняется и реорганизуется акиматом района Тереңкөл.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Аппарат акима является государственным учреждением, содержащимся за счет местного бюджета.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Аппарату акима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Учредителем аппарата акима является государственное учреждение "Аппарат акима района Тереңкөл".</w:t>
      </w:r>
    </w:p>
    <w:bookmarkEnd w:id="18"/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Цель, предмет деятельности, основные задачи, функции, права и обязанности государственного учреждения "Аппарат акима сельского округа Әулиеағаш"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Целью деятельности аппарата акима является обеспечение деятельности акима по реализации государственной политики на территории сельского округа.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Предметом деятельности аппарата акима является обеспечение реализации полномочий акима в пределах компетенции, установленной законодательством Республики Казахстан и оказание содействия в обеспечении проведения общегосударственной политики исполнительной власти в сочетании с интересами и потребностями развития соответствующей территории.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Информационно-аналитическое, организационно-правовое, материально-техническое обеспечение деятельности акима, а также решение вопросов местного значения.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 акима в рамках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проведения схода местного сообщества, раздельного схода местного сообщества жителей села, улицы, многоквартирного жилого дома,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оповещает о времени, месте созыва раздельного схода местного сообщества, схода и собрания местного сообщества и обсуждаемых вопросах не позднее чем за десять календарных дней до дня их проведения через средства массовой информации или иными способами;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исполнение решений, принятых на сходе местного сообщества или собрании местного сообщества и одобренных акимом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планирование и исполнение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собранию местного сообщества и в маслихат района отчет об исполнении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реализации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представляет на утверждение собрания местного сообщества программу развития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выступает заказчиком по строительству, реконструкции и ремонту объектов, относящихся к коммунальному имуществу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целевым и эффективным использованием коммунального имущества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 коммунальному государственному предприятию, имущество которого находится в коммунальной собственности сельского округа (коммунальной собственности местного самоуправления), срок содержания и обеспечения сохранности изъятого имущества до его передачи иному лицу с последующим списанием с баланса;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государства по вопросам коммунального имущества местного самоуправления, осуществляет защиту права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и анализ выполнения планов развития коммунальных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учет коммунального имущества местного самоуправления, обеспечивает его эффективное использование.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 акима по согласованию с собранием местного сообщества: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правовых актов в сфере управления коммунальным имуществом местного самоуправления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управляет коммунальным имуществом местного самоуправления, если иное не предусмотрено законами Республики Казахстан, осуществляет меры по его защите;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предмет и цели деятельности коммунального государственного предприятия, имущество которого находится в коммунальной собственности сельского округа (коммунальной собственности местного самоуправления), а также вид коммунального государственного предприятия (на праве хозяйственного ведения или казенное предприятие), осуществляющего такую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или перераспределение имущества, переданного коммунальному юридическому лицу местного самоуправления или приобретенного им в результате собственной хозяйственной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коммунальное имущество местного самоуправления в имущественный наем (аренду), доверительное управление физическим лицам и негосударственным юридическим лицам без права последующего выкупа либо с правом последующего выкупа;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создании, реорганизации, изменении наименования и ликвидации коммунальных юридических лиц местного самоуправления по согласованию с акимом района Тереңкөл;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дает согласие коммунальному государственному предприятию на отчуждение или распоряжение иным способом, закрепленным за ним имуществом (за исключением продажи произведенной им продукции), создание филиалов и представительств, а также на передачу и списание дебиторской задолженности;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устав (положение) государственных юридических лиц местного самоуправления, внесение в него изменений и дополнений;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приоритетные направления деятельности и обязательные объемы работ (услуг), финансируемых из бюджета, коммунальных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рассматривает, согласовывает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и утверждает планы развития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самоуправления), и отчеты по их исполнению;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решения об использовании коммунального имущества местного самоуправления, в том числе о передаче его в залог, аренду, безвозмездное пользование и доверительное управление;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закрепляет коммунальное имущество местного самоуправления за коммунальными юридическими лицами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об отчуждении коммунального имущества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полномочия, предоставленные законодательством Республики Казахстан.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Аппарат акима имеет право, в пределах своей компетенции: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необходимую информацию, документы и иные материалы от должностных лиц государственных органов и других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приобретать и осуществлять имущественные и неимущественные права;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информационными базами данных органов государственного управления, архивов, научных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договора, соглашения;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иные права, предусмотренные в соответствии с законодательством Республики Казахстан.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Обязанности аппарата акима, в пределах своей компетенции: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оказывать государственные услуги населению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 и иных центральных исполнительных органов, акима и акимата области, района, акима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действующим законодательством.</w:t>
      </w:r>
    </w:p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государственного учреждения "Аппарат акима сельского округа Әулиеағаш"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Аппарат акима возглавляется акимом.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акима: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аппарата акима, осуществляет руководство его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решения, принятые на сходе местного сообщества или собрании местного сообщества, обеспечивает их исполнение;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работников по трудовому договору за счет экономии бюджетных средств и (или) поступлений,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местном государственном управлении и самоуправлении;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инвентаризацию жилищного фонда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 согласованию с акимом района и собранием местного сообщества снос аварийного жилья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микрокредитованию сельского населения в рамках программных документов системы государственного планирования;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своих полномочий обязан противодействовать коррупции и несет персональную ответственность за нарушение требований антикоррупционного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вправе рассматривать дела об административных правонарушениях и налагать административные взыскания за нарушения, совершенные на территории сельского округа, определенные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полномочия, возложенные законами и иными нормативными правовыми актами Республики Казахстан.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Аким может иметь заместителя акима в соответствии с законодательством Республики Казахстан.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Аким определяет обязанности и полномочия заместителя акима в соответствии с законодательными актами Республики Казахстан.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Аким обеспечивает соблюдение сотрудниками аппарата акима норм этики государственных служащих.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Взаимоотношения между аппаратом акима и уполномоченным органом по управлению коммунальным имуществом (местным исполнительным органом района) регулируются действующим законодательством Республики Казахстан.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Взаимоотношения между аппаратом акима и уполномоченным органом соответствующей отрасли (местным исполнительным органом района) регулируются действующим законодательством Республики Казахстан.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Взаимоотношения между администрацией аппарата акима и трудовым коллективом определяются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службе, трудовым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коллективным договором.</w:t>
      </w:r>
    </w:p>
    <w:bookmarkEnd w:id="34"/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учреждения "Аппарат акима сельского округа Әулиеағаш"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Аппарат акима может иметь на праве оперативного управления обособленное имущество в случаях, предусмотренных законодательством.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акима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Имущество, закрепленное за аппаратом акима относится к коммунальной собственности сельского округа (местного самоуправления).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Аппарат акима по согласованию с собранием местного сообщества может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8"/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учреждения "Аппарат акима сельского округа Әулиеағаш"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Реорганизация и упразднение аппарата акима осуществляется в порядке, определяемом законодательством Республики Казахстан.</w:t>
      </w:r>
    </w:p>
    <w:bookmarkEnd w:id="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