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dfb3" w14:textId="e2bd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Успенского района от 1 июля 2022 года № 145/7 "Об утверждении Положения о коммунальном государственном учреждении "Отдел предпринимательства и сельского хозяйства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4 апреля 2024 года № 84/4.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постановлением акимата Павлодарской области от 6 октября 2023 года № 244/3 "О передаче функций в сфере туризма",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1 июля 2022 года № 145/7 "Об утверждении Положения о коммунальном государственном учреждении "Отдел предпринимательства и сельского хозяйства Успенского района"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коммунальном государственном учреждении "Отдел предпринимательства и сельского хозяйства Успенского района", утвержденное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предпринимательства и сельского хозяйства" Успенского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Успенского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Успенского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предпринимательства и сельского хозяйства Успенского района"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предпринимательства и сельского хозяйства Успенского района" (далее - Отдел) является государственным органом Республики Казахстан, осуществляющим руководство в сферах предпринимательства, и сельского хозяйства на территории Успенского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Отдел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гражданским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Отдела утверждаются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141000, Республика Казахстан, Павлодарская область, Успенский район, село Успенка, улица 10 лет Независимости, 30.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деятельности Отдела: рабочие дни понедельник-пятница с 9-00 до 18-30 часов, обеденный перерыв с 13-00 до 14-30 часов, выходные дни: суббота – воскресенье.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коммунального государственного учреждения: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"Успен ауданының кәсіпкерлік және ауыл шаруашылығы бөлімі"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коммунальное государственное учреждение "Отдел предпринимательства и сельского хозяйства Успенского района".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Отдела является государство в лице акимата Успенского района.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Финансирование деятельности Отдела осуществляется из местного бюджета в соответствии с бюджетным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КГУ "Отдел предпринимательства и сельского хозяйства Успенского района"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Отдела является обеспечение исполнения государственных программ развития предпринимательства и сельского хозяйства района, осуществление финансовой, кредитной, налоговой и государственной политики, направленной на защиту интересов предпринимателей малого и среднего бизнеса, сельскохозяйственных производителей района.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Отдела является осуществление на районном уровне государственной политики в вопросах развития предпринимательства и сельского хозяйства на территории Успенского района.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предпринимательства.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получать в установленном порядке от учреждений, предприятий и организаций, расположенных на территории района, независимо от их ведомственной принадлежности и формы собственности, аппаратов акимов сельских округов информацию, необходимую для выполнения возложенных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участвовать в разработке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вносить в акимат района предложения по основным направлениям предпринимательства и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привлекать для изучения дел и оказания методической помощи специалистов других отделов;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вырабатывать предложения по внесению изменений и дополнений в Реестр государственных услуг, оказываемых физическим лицам, в части государственных услуг, входящих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осуществлять защиту прав и законных интересов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в пределах своей компетенции подготавливать и представлять государственным органам информационно-аналитические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обеспечивать доступность и качество предоставляемой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осуществлять свою деятельность в соответствии с законодательством Республики Казахстан.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реализации государственной политики поддержки и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развития частного предпринимательства и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 несение ответственности за реализацию и исполнение государственных программ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региональных программ поддержки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создания и развития в регионе объектов инфраструктуры поддержки малого предпринимательства и 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стратегии развития взаимоотношений местных исполнительных органов с объединениями субъектов частного предпринимательства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деятельности экспертных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государственной поддержки на местном уровне частного предпринимательства и крестьянских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системы мониторинга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взаимодействие и координирование работы общественных объединений предпринимателей в рамках общей стратегии развития предпринимательства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анализа, оценки и прогнозирования емкости потребительского рынка, ценовой и товарной конъюнктуры, участие в разработке и реализации мероприятий, направленных на сдерживание розничных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государственной технической инспекции в области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реализация государственной политики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реализация государственной политики в области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эффективности деятельности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проектов актов акима,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выработка и реализация мер, направленных на осуществление государственной поддержки предпринимательстваи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содействие в привлечении инвестиций в отрасли промышленности, предпринимательства, формирование предложений к перечню инвестиционных и инновационных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формировании и реализации государственной политики в сфере государственной поддержки инновационной деятельности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обучения, подготовки, переподготовки и повышения квалификации специалистов персонала для субъектов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работы по разъяснению субъектам агропромышленного комплекса основных направлений и механизмов государственной агропромышленной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сбора оперативной информации в области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оперативной и статистической отчетности в условиях функционирования различных форм собственности и видов хозяйствования в сельском хозяйстве;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разработка прогнозов потребности в сельскохозяйственном производстве в тракторах, комбайнах, автомобилях, оборудовании, сельскохозяйственных машинах, топливе и других материальных ресурсах;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организовывать конкурсы и осуществлять государственные закупки товаров, работ и услуг для нужды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составлять протокола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рассмотрение обращений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государственных услуг, определенных действующим законодательством Республики Казахстан.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коммунального государственного учреждения "Отдел предпринимательства и сельского хозяйства Успенского района"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Первый руководитель Отдела назначается на должность и освобождается от должности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Первый руководитель Отдела имеет заместителя, который назначается на должность и освобождается от должности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Отдела: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на утверждение акимата района Положение Отдела и внесений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выполнению Законов, актов Президента Республики Казахстан, Правительства Республики Казахстан, постановлений акимата области и района,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Отдела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установленным законодательством Республики Казахстан, поощрение работников Отдела,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указание по вопросам входящих в его компетенцию, обязательные для выполнения всеми работниками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инструкции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Отдел во всех государственных органах, суде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 на право представления интересов Отдела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направляет сотрудников Отдела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перспективные и текущие планы работы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план работы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Первый руководитель определяет полномочия своего заместителя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Отдел возглавляется руководителем Отдела или должностным лицом Отдела, назначаемым на должность и освобождаемым от должности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Отделом и уполномоченным органом по управлению коммунальным имуществом (местным исполнительным органом района) регулируется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Отделом и уполномоченным органом соответствующей отрасли (местным исполнительным органом района) регулируется действующим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Взаимоотношения между администрацией Отдела с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коммунального государственного учреждения "Отдел предпринимательства и сельского хозяйства Успенского района"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Отдел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бюджетным законодательством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Имущество, закрепленное за Отделом, относится к районной коммунальной собственности.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"Отдел предпринимательства и сельского хозяйства Успенского района"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упразднение Отдела осуществляются в соответствии сгражданским законодательством Республики Казахстан.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упразднении (ликвидации) Отдела имущество, оставшееся после удовлетворения требований кредиторов, остается в районной коммунальной собственности.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