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af831" w14:textId="5daf8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коммунальных государственных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8 апреля 2024 года № 2/236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 акимат города Алматы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положения коммунальных государственных учреждений: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Управление развития общественных пространств города Алматы согласно приложению 1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сейсмической безопасности и мобилизационной подготовки города Алматы согласно приложению 2 к настоящему постановлению.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Коммунальным государственным учреждениям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Учреждений в органах юстиции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курирующих заместителей акима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"Управление</w:t>
      </w:r>
      <w:r>
        <w:br/>
      </w:r>
      <w:r>
        <w:rPr>
          <w:rFonts w:ascii="Times New Roman"/>
          <w:b/>
          <w:i w:val="false"/>
          <w:color w:val="000000"/>
        </w:rPr>
        <w:t>развития общественных пространств города Алматы"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"Управление развития общественных пространств города Алматы" (далее – Государственное учреждение) является государственным органом Республики Казахстан, осуществляющим руководство в сфере формирования общественных пространств через развитие парков, скверов, фонтанного хозяйства на территории города Алматы.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является юридическим лицом в организационно-правовой форме коммунального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вступает в гражданско-правовые отношения от собственного имени.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утверждаются в соответствии с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050001, город Алматы, Бостандыкский район, площадь Республики, 4.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Государственного учреждения.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Государственного учреждения осуществляется из республиканского и местного бюджетов в соответствии с законодательством Республики Казахстан.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комфортной городской среды через развитие общественных пространств по принципам инклюзивности и устойчивости;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соблюдения единых принципов и подходов по развитию общественных пространств;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проектирование и создание общественных пространств по принципам шаговой доступности и полицентричного развития города Алматы;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эффективное управление и развитие фонтанного хозяйства с интеграцией в общественные пространства.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для проведения экспертных работ внешних экспертов (физических и юридических лиц), имеющих лицензии на выполнение определенных видов работ и оказание услуг;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иных организаций и физических лиц необходимые документы и информацию;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переговоры и заключать соглашения с организациями и юридическими лицами по вопросам, относящимся к компетенции Государственного учреждения;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акиму города Алматы по вопросам, отнесенным к компетенции Государственного учреждения;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установленном порядке проекты постановлений акимата, решений маслихата и распоряжений акима города Алматы по вопросам, входящим в компетенцию Государственного учреждения;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инициировать создание, а также принимать участие в работе консультативно-совещательных органов;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и вносить в акимат и маслихат города Алматы, а также иные государственные органы программы, предложения об улучшении работы в сфере формирования общественных пространств через развитие парков, скверов, фонтанного хозяйства на территории города Алматы;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проводить в установленном законодательством порядке конкурсы по государственным закупкам товаров, работ, услуг;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управление переданным ему имуществом;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с иском в суд в порядке, установленном действующим законодательством Республики Казахстан;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предоставленные законодательными актами Республики Казахстан.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обращения физических и юридических лиц, в порядке предусмотренном действующим законодательством Республики Казахстан;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разъяснения по вопросам, входящим в компетенцию Государственного учреждения;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реализацию государственной политики, в пределах своей компетенции;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 в соответствии с действующим законодательством Республики Казахстан.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концепций развития общественных пространств с учетом принципов инклюзивности и устойчивости;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анализа и изучение международного опыта для выработки рекомендаций по развитию общественных пространств;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планирование, проектирование и реализация проектов по развитию общественных пространств на принципах шаговой доступности и полицентричности;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мониторинга и оценки доступности и удобства общественных пространств для всех групп населения;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реконструкция существующих парков и скверов для обеспечения доступности и комфортности для всех групп населения;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активного участия общественности, неправительственных организаций и субъектов предпринимательства в процессе планирования и принятия решений при разработке проектов развития общественных пространств;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с гражданским обществом и неправительственными организациями для выявления потребностей населения при создании общественных пространств;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координация и мониторинг проведения работ аппаратов акимов районов, структурных подразделений акимата города Алматы, городских служб и иных организаций по благоустройству, проектированию, строительству и реконструкции парков, скверов, бульваров и территорий общего пользования в рамках обеспечения комфортной среды;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определение принципов и подходов к проектированию, строительству и содержанию общественных пространств;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рамках своих полномочий заключение договоров государственных закупок и государственно-частного партнерства и осуществление мониторинга их реализации;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общественных слушаний по проектам общественных пространств совместно с районными акиматами и администраторами проектов;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согласование концепций проектов районных акиматов города Алматы по общественным пространствам;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взаимодействие с проектными и строительными организациями для развития общественных пространств;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работы по разработке и реконструкции фонтанов;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создание экологически устойчивых фонтанов, использующих эффективные системы управления водой, водоочистки и энергосбережения;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проведения мероприятий, способствующих бесперебойному и безаварийному функционированию фонтанов;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информирование населения города Алматы о деятельности Государственного учреждения и подведомственных организаций, а также повышение осведомленности населения по развитию общественных пространств в рамках формирования комфортной городской среды;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взаимодействие с центральными и местными государственными органами по вопросам, входящим в компетенцию Государственного учреждения;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проведение анализа обращений и выявление системных проблем, поднимаемых заявителями;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иных функций, возложенных на Государственное учреждение в соответствии с законодательством Республики Казахстан.</w:t>
      </w:r>
    </w:p>
    <w:bookmarkEnd w:id="63"/>
    <w:bookmarkStart w:name="z6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полномочий.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Государственного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Государственного учреждения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Государственного учреждения: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 и несет персональную ответственность за выполнение возложенных на Государственное учреждение задач и осуществляемых функций;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меры, направленные на противодействие коррупционным правонарушениям, и несет персональную ответственность за принятие антикоррупционных мер;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действующим законодательством назначает на должности и освобождает от должности работников Государственного учреждения;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действующим законодательством порядке поощряет, налагает дисциплинарные взыскания на сотрудников Государственного учреждения;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структуру Государственного учреждения и положения об его отделах;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в пределах своих полномочий;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Государственное учреждение в государственных органах и иных организациях;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доверенность на представление интересов Государственного учреждения;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действующим законодательством.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определяет полномочия своих заместителей в соответствии с действующим законодательством.</w:t>
      </w:r>
    </w:p>
    <w:bookmarkEnd w:id="79"/>
    <w:bookmarkStart w:name="z8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учреждением, относится к коммунальной собственности.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Государственного учреждения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осуществляется в соответствии с законодательством Республики Казахстан.</w:t>
      </w:r>
    </w:p>
    <w:bookmarkEnd w:id="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</w:t>
            </w:r>
          </w:p>
        </w:tc>
      </w:tr>
    </w:tbl>
    <w:bookmarkStart w:name="z92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коммунальном государственном учреждении "Управление сейсмической</w:t>
      </w:r>
      <w:r>
        <w:br/>
      </w:r>
      <w:r>
        <w:rPr>
          <w:rFonts w:ascii="Times New Roman"/>
          <w:b/>
          <w:i w:val="false"/>
          <w:color w:val="000000"/>
        </w:rPr>
        <w:t>безопасности и мобилизационной подготовки города Алматы"</w:t>
      </w:r>
    </w:p>
    <w:bookmarkEnd w:id="87"/>
    <w:bookmarkStart w:name="z9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"Управление сейсмической безопасности и мобилизационной подготовки города Алматы" (далее – Государственное учреждение) является государственным органом Республики Казахстан, осуществляющим руководство в сферах координации мероприятий по сейсмической безопасности, мобилизационной подготовки и мобилизации, территориальной обороны, гражданской защиты и гражданской обороны, обеспечения призыва граждан на воинскую службу, а также координации деятельности государственных органов и организаций по вопросам профилактики правонарушений, обеспечения охраны общественного порядка, борьбы с преступностью, противодействия коррупции, терроризму и экстремизму на территории города Алматы.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является юридическим лицом в организационно-правовой форме коммунального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вступает в гражданско-правовые отношения от собственного имени.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коммунального государственного учреждения "Управление сейсмической безопасности и мобилизационной подготовки города Алматы" утверждаются в соответствии с действующим законодательством Республики Казахстан.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050001, город Алматы, Бостандыкский район, площадь Республики, 4.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Государственного учреждения.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Государственного учреждения осуществляется из республиканского и местного бюджетов в соответствии с законодательством Республики Казахстан.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00"/>
    <w:bookmarkStart w:name="z10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выполнения мероприятий по сейсмической безопасности, мобилизационной подготовке и мобилизации, территориальной обороне, гражданской защите и гражданской обороне, организации и обеспечению призыва граждан на воинскую службу, профилактике правонарушений, обеспечению охраны общественного порядка, противодействию коррупции, экстремизму и терроризму на территории города Алматы;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мониторинг выполнения мероприятий по обеспечению сейсмической безопасности структурными подразделениями акимата города Алматы, их подведомственными организациями, территориальными подразделениями центральных государственных органов, а также другими государственными органами и организациями на территории города Алматы;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государственной системы сейсмической безопасности на территории города Алматы;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мероприятий по оздоровлению окружающей среды и восстановлению хозяйственной деятельности при ликвидации последствий чрезвычайной ситуации;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взаимодействия органов управления, сил и средств гражданской защиты для ликвидации чрезвычайных ситуаций и их последствий, в том числе разрушительных землетрясений;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выполнения мероприятий по мобилизационной подготовке и мобилизации в городе Алматы, отнесенных к компетенции Государственного учреждения;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выполнение мероприятий по обеспечению готовности и совершенствованию системы территориальной обороны города Алматы, отнесенных к компетенции Государственного учреждения;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комплекса мероприятий по организации и обеспечению призыва граждан на воинскую службу, отнесенных к компетенции Государственного учреждения;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и координация мероприятий по гражданской защите и гражданской обороне, отнесенных к компетенции Государственного учреждения;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деятельности аппаратов акимов районов города Алматы, структурных подразделений акимата города Алматы, их подведомственных организаций, городских служб и подразделений, органов внутренних дел и других заинтересованных государственных органов и организаций по вопросам профилактики правонарушений, обеспечения охраны общественного порядка и безопасности, организации работы по борьбе с преступностью, противодействия коррупции, экстремизму и терроризму;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деятельности и межведомственного взаимодействия по профилактике терроризма и экстремизма, а также минимизации или ликвидации последствий терроризма на территории города Алматы;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иных организаций независимо от форм собственности и физических лиц документацию, информацию и сведения, необходимые для реализации поставленных целей и задач;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для проведения экспертных работ внешних экспертов (физических и юридических лиц), имеющих лицензии на выполнение определенных видов работ и оказание услуг;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переговоры и заключать соглашения с организациями и юридическими лицами по вопросам, относящимся к компетенции Государственного учреждения;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банками данных (в том числе закрытыми) по вопросам, относящимся к компетенции Государственного учреждения;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акиму города Алматы по вопросам, отнесенным к компетенции Государственного учреждения;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в установленном порядке проекты постановлений акимата, решений маслихата и распоряжений акима города Алматы по вопросам, входящим в компетенцию Государственного учреждения;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инициировать создание, а также принимать участие в работе консультативно-совещательных органов;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и вносить в акимат и маслихат города Алматы, а также иные государственные органы программы, предложения по вопросам, отнесенным к компетенции Государственного учреждения;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и проводить в установленном законодательством порядке конкурсы по государственным закупкам товаров, работ, услуг;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управление переданным ему имуществом;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с иском в суд в порядке, установленном действующим законодательством Республики Казахстан;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в установленном порядке работников структурных подразделений акимата и их подведомственных организаций, а также территориальных подразделений центральных государственных органов и иных организаций к выполнению мероприятий, отнесенных к компетенции Государственного учреждения;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полномочия, предоставленные законодательными актами Республики Казахстан.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разглашать информацию, составляющую коммерческую, служебную, иную охраняемую Законом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соблюдать требования по обеспечению режима секретности в Республике Казахстан;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обращения физических и юридических лиц, в порядке, предусмотренном действующим законодательством Республики Казахстан;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давать разъяснения по вопросам, входящим в компетенцию Государственного учреждения;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реализацию государственной политики, в пределах своей компетенции;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 в соответствии с действующим законодательством Республики Казахстан.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и контроль выполнения мероприятий по обеспечению сейсмической безопасности ответственными государственными органами и организациями;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предложений по повышению сейсмической безопасности и внедрению современных инновационных систем оповещения, информирование и обучение населения;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предложений по улучшению координации, действиям и согласованности между государственными органами, организациями, службами гражданской защиты и экстренными оперативными службами на случай возникновения разрушительных землетрясений и других чрезвычайных ситуаций;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проведения общегородских сейсмотренировок и обучения населения по действиям при землетрясении, а также оказание содействия Департаменту по чрезвычайным ситуациям города Алматы в их организации и проведении;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развития системы раннего предупреждения населения о землетрясениях и различных чрезвычайных ситуациях, а также формирования культуры безопасности населения;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координации вопросов информирования населения и организаций о мерах в сфере гражданской защиты, при чрезвычайных ситуациях, в том числе при возникновении землетрясений;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взаимодействия с ТОО "Национальный научный центр сейсмологических наблюдений и исследований" МЧС РК, АО "Казахский научно-исследовательский и проектный институт строительства и архитектуры" и другими организациями, а также научными институтами и международными организациями в области сейсмологии и сейсмической безопасности;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совместно с Департаментом по чрезвычайным ситуациям города Алматы координации действий по ликвидации последствий разрушительных землетрясений на территории города Алматы;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внесение предложений по повышению сейсмической надежности и устойчивости существующих зданий и сооружений;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сейсмического аудита объектов города Алматы;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выполнения мероприятий и разработки соответствующих планов по мобилизационной подготовке, оперативному оборудованию территории, территориальной обороне, гражданской защите и гражданской обороне в городе Алматы;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реализации комплекса мероприятий по переводу государственных органов и организаций города Алматы, на функционирование в период мобилизации, военного положения и в военное время;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пределах компетенции контроль работы структурных подразделений по созданию и сохранению страхового фонда документации на изделия вооружения и военной техники, важнейшей гражданской продукции, а также проектной документации на объекты повышенного риска, системы жизнеобеспечения населения и объекты, являющимися национальным достоянием;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участие в создании специальных формирований и обеспечении их деятельности для выполнения задач в интересах Вооруженных Сил, других войск и воинских формирований, специальных государственных органов, а также для обеспечения бесперебойной работы экономики и жизнедеятельности населения в период мобилизации, военного положения и в военное время;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 пределах компетенции участие в выполнении мероприятий по оперативному оборудованию территории и обеспечении развития военной инфраструктуры;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определения и размещения местных мобилизационных заказов, а также обеспечение выполнения организациями мобилизационных заказов и заданий;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координация работы структурных подразделений акимата города Алматы по подготовке и заключению договоров (контрактов) с организациями на выполнение местных мобилизационных заказов, производство товаров, выполнение работ и оказание услуг на период мобилизации, военного положения и в военное время;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координация работы по организации обучения работников мобилизационных органов местных исполнительных органов, подчиненных учреждений и организаций, имеющих мобилизационные заказы, на курсах повышения квалификации работников мобилизационных органов;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выполнение подготовки и свода отчетов по мобилизационной подготовке и оценке мобилизационной готовности города Алматы;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выработки предложений по совершенствованию системы мобилизационной подготовки, территориальной обороны, гражданской защиты и гражданской обороны;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работы и координация деятельности Совета обороны города Алматы в период мобилизации, военного положения и в военное время;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участие в заблаговременной подготовке города Алматы по гражданской обороне в мирное время;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документации по подготовке и проведению командно-штабных, тактико-специальных, военно-экономических учений, тренировок и сборов;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внесение предложений руководству акимата города Алматы, по вопросу выделения финансовых средств на мероприятия по мобилизационной подготовке, территориальной и гражданской обороне, гражданской защите и призыву граждан на воинскую службу;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координация работы коммунального государственного учреждения "Служба обеспечения мобилизационной подготовки и территориальной обороны";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оказание содействия местным органам военного управления в их работе в мирное время и при объявлении мобилизации, а также участие в проведении военно-экономических и командно-штабных учений по мобилизационному развертыванию и выполнению мероприятий мобилизационного плана города Алматы;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взаимодействия с местными исполнительными и представительными органами, центральными государственными органами, в частности с Министерством национальной экономики Республики Казахстан, Министерством обороны Республики Казахстан, Министерством по чрезвычайным ситуациям Республики Казахстан, Министерством внутренних дел Республики Казахстан, Комитетом национальной безопасности Республики Казахстан и их территориальными подразделениями, подведомственными учреждениями, командованием Алматинского регионального гарнизона, а также другими государственными органами и организациями, организациями имеющими мобилизационные задания и заказы по вопросам мобилизационной подготовки и мобилизации, гражданской защиты, территориальной и гражданской обороны, а также призыва граждан на воинскую службу;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обеспечение выполнения мероприятий по мобилизационной подготовке и мобилизации, территориальной обороне, гражданской защите и гражданской обороне, организации и обеспечению призыва граждан на воинскую службу;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 пределах компетенции осуществление контроля за формированием и укомплектованием органов управления и подразделений территориальной обороны на военное время личным составом, техникой и другими необходимыми средствами в соответствии со штатно-табельной потребностью;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участие в организации территориальной обороны города Алматы в период мобилизации, военного положения и в военное время;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взаимодействие с Бригадой территориальной обороны города Алматы в мирное время, в период мобилизации, военного положения и в военное время;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разработка и внесение на утверждение перечень важных объектов и коммуникаций коммунального значения, подлежащих обязательной охране и обороне в период мобилизации, военного положения и в военное время;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 пределах компетенции по согласованию с оперативно-территориальными органами военного управления определение пунктов сбора и мест размещения бригады территориальной обороны города Алматы в период мобилизации, военного положения и в военное время, а также при специальном развертывании;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участие в определении мест хранения вооружения, техники, боеприпасов и другого имущества бригады территориальной обороны города Алматы при их развертывании, в периоды проведения воинских сборов, мобилизации, военного положения и в военное время;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 пределах компетенции осуществление контроля за содержанием и обеспечением бригады территориальной обороны города Алматы для выполнения задач территориальной обороны;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 пределах компетенции координация работы по организации и обеспечению воинского учета и подготовки граждан к воинской службе, их призыв на воинскую службу, воинские сборы и призыв по мобилизации;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осуществление контроля за обеспечением органов военного управления оборудованными призывными (сборными) пунктами, их содержанием, снабжением медикаментами, инструментарием, противопожарным, медицинским и хозяйственным имуществом, автомобильным транспортом, а также средствами связи и охраны;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в пределах компетенции координация работы местных исполнительных органов и местных органов военного управления по вопросам призыва граждан на воинскую службу и приписки допризывников, призывных и медицинских комиссий местных органов военного управления;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координация работы городского сборного пункта, находящегося в ведении местного исполнительного органа;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пределах компетенции осуществление контроля за целевым исполнением бюджетных средств по мероприятиям в рамках исполнения всеобщей воинской обязанности и подготовки территориальной обороны города;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участие в организации и обеспечении своевременного оповещения и доставки военнообязанных и призывников на призывные пункты или в воинские части, а также обеспечении поставки техники на сборные пункты или в воинские части и специальные государственные органы, в период мобилизации, военного положения и в военное время;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координация Комиссии по предупреждению и ликвидации чрезвычайных ситуаций города Алматы и оказание содействия рабочему органу комиссии Департаменту по чрезвычайным ситуациям города Алматы в организации заседаний комиссий, а также в подготовке, согласовании, регистрации и рассылке протоколов комиссий;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участие в пределах компетенции в осуществлении мероприятий совместно с Департаментом по чрезвычайным ситуациям города Алматы по предупреждению и ликвидации чрезвычайных ситуаций;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создание и поддержание в постоянной готовности силы и средства территориальной подсистемы управления гражданской защиты;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организация руководства территориальной подсистемой гражданской защиты в пределах своей компетенции;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принятие необходимых мер по определению объемов, накоплению, хранению, обновлению и поддержанию в готовности имущества гражданской обороны, а также участие в формировании предложений по созданию мобилизационного резерва в городе и предприятиях, организациях, имеющих мобилизационные заказы;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в пределах компетенции обеспечение создания и участие в поддержании в готовности основных и запасных (городских, загородных), вспомогательных и подвижных пунктов управления акима;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участие в организации информационного взаимодействия аварийных и экстренных служб города Алматы, служб гражданской защиты с едиными дежурно-диспетчерскими службами;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совместно с Департаментом по чрезвычайным ситуациям города Алматы координация мероприятий по жизнеобеспечению населения во время чрезвычайных ситуаций;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участие в пределах компетенции в разработке и принятии мер по предотвращению чрезвычайных ситуаций, сохранению жизни и здоровья людей, защите материальных и культурных ценностей, а также ликвидации последствий и снижению ущерба при чрезвычайных ситуациях;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совместно с Департаментом по чрезвычайным ситуациям города Алматы осуществление подготовки перечня по отнесению организаций к категориям по гражданской обороне и его внесение на утверждение акиму города Алматы;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 пределах своей компетенции проведение мероприятий по гражданской обороне, в целях защиты населения, объектов и территории Республики Казахстан, снижения ущерба и потерь при возникновении военных конфликтов;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координация проведения мероприятий по обеспечению пожарной безопасности;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координация работы по организации обучения работников местных исполнительных органов на курсах подготовки, переподготовки специалистов и руководящего состава в сфере гражданской защиты;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в пределах компетенции координация работы государственного коммунального предприятия на праве хозяйственного ведения "Служба спасения города Алматы", в рамках исполнения мероприятий по предупреждению и ликвидации чрезвычайных ситуаций;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оказание содействия органам гражданской защиты, в том числе Департаменту по чрезвычайным ситуациям города Алматы в основной деятельности и проводимых мероприятиях, а также участие в проведении командно-штабных, тактико-специальных, военно-экономических учений и тренировок;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осуществление анализа информации и других материалов, поступающих из исполнительных органов, финансируемых из бюджета города Алматы и иных уполномоченных органов по вопросам профилактики правонарушений, обеспечения охраны общественного порядка и безопасности, организации работы по борьбе с преступностью и профилактике правонарушений, противодействия коррупции, экстремизму и терроризму;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осуществление подготовки материалов к совещаниям с участием акима города по вопросам борьбы с преступностью и профилактики правонарушений, противодействия коррупции, экстремизму и терроризму и по другим вопросам правоохранительной деятельности;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разработка городских планов мероприятий по вопросам, профилактики правонарушений, обеспечения охраны общественного порядка, противодействия коррупции, экстремизму и терроризму. Осуществление контроля за своевременным и качественным их исполнением;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60) осуществление контроля за исполнением планов мероприятий по вопросам профилактики правонарушений, обеспечения охраны общественного порядка, противодействия коррупции, экстремизму и терроризму;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осуществление подготовки проектов постановлений акимата города, актов акима города по вопросам профилактики правонарушений, обеспечения охраны общественного порядка, противодействия коррупции, экстремизму и терроризму;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обеспечение деятельности Алматинской городской комиссии по вопросам борьбы с коррупцией, Антитеррористической комиссии при акимате города Алматы, Межведомственного Штаба по координации государственных органов, направленного на противодействие наркомании и наркобизнесу, и содействие в работе Алматинского городского оперативного Штаба по борьбе с терроризмом;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осуществление сбора информации от государственных органов и на ежемесячной основе составление экспресс-анализов в рамках Перечня информационных потребностей Комиссии;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разработка и внесение на утверждение Перечень объектов, уязвимых в террористическом отношении, расположенных на территории города Алматы;</w:t>
      </w:r>
    </w:p>
    <w:bookmarkEnd w:id="200"/>
    <w:bookmarkStart w:name="z2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осуществление анализа обращений и выявление системных проблем, поднимаемых заявителями;</w:t>
      </w:r>
    </w:p>
    <w:bookmarkEnd w:id="201"/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осуществление иных функций, возложенных на Государственное учреждение в соответствии с законодательством Республики Казахстан.</w:t>
      </w:r>
    </w:p>
    <w:bookmarkEnd w:id="202"/>
    <w:bookmarkStart w:name="z20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Государственного учреждения</w:t>
      </w:r>
    </w:p>
    <w:bookmarkEnd w:id="203"/>
    <w:bookmarkStart w:name="z2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полномочий.</w:t>
      </w:r>
    </w:p>
    <w:bookmarkEnd w:id="204"/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Государственного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205"/>
    <w:bookmarkStart w:name="z21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Государственного учреждения имеет заместителей, которые назначаются на должность и освобождаются от должностей в соответствии с законодательством Республики Казахстан.</w:t>
      </w:r>
    </w:p>
    <w:bookmarkEnd w:id="206"/>
    <w:bookmarkStart w:name="z21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Государственного учреждения:</w:t>
      </w:r>
    </w:p>
    <w:bookmarkEnd w:id="207"/>
    <w:bookmarkStart w:name="z2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 и несет персональную ответственность за выполнение возложенных на Государственное учреждение задач и осуществляемых функций;</w:t>
      </w:r>
    </w:p>
    <w:bookmarkEnd w:id="208"/>
    <w:bookmarkStart w:name="z21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меры, направленные на противодействие коррупционным правонарушениям, и несет персональную ответственность за принятие антикоррупционных мер;</w:t>
      </w:r>
    </w:p>
    <w:bookmarkEnd w:id="209"/>
    <w:bookmarkStart w:name="z21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действующим законодательством назначает на должности и освобождает от должности работников Государственного учреждения;</w:t>
      </w:r>
    </w:p>
    <w:bookmarkEnd w:id="210"/>
    <w:bookmarkStart w:name="z21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действующим законодательством порядке поощряет, налагает дисциплинарные взыскания на сотрудников Государственного учреждения;</w:t>
      </w:r>
    </w:p>
    <w:bookmarkEnd w:id="211"/>
    <w:bookmarkStart w:name="z21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структуру Государственного учреждения и положения об его отделах;</w:t>
      </w:r>
    </w:p>
    <w:bookmarkEnd w:id="212"/>
    <w:bookmarkStart w:name="z21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в пределах своих полномочий;</w:t>
      </w:r>
    </w:p>
    <w:bookmarkEnd w:id="213"/>
    <w:bookmarkStart w:name="z21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Государственное учреждение в государственных органах и иных организациях;</w:t>
      </w:r>
    </w:p>
    <w:bookmarkEnd w:id="214"/>
    <w:bookmarkStart w:name="z22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доверенность на представление интересов Государственного учреждения;</w:t>
      </w:r>
    </w:p>
    <w:bookmarkEnd w:id="215"/>
    <w:bookmarkStart w:name="z22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действующим законодательством.</w:t>
      </w:r>
    </w:p>
    <w:bookmarkEnd w:id="216"/>
    <w:bookmarkStart w:name="z22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217"/>
    <w:bookmarkStart w:name="z22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определяет полномочия своих заместителей в соответствии с действующим законодательством.</w:t>
      </w:r>
    </w:p>
    <w:bookmarkEnd w:id="218"/>
    <w:bookmarkStart w:name="z224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</w:t>
      </w:r>
    </w:p>
    <w:bookmarkEnd w:id="219"/>
    <w:bookmarkStart w:name="z22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220"/>
    <w:bookmarkStart w:name="z22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21"/>
    <w:bookmarkStart w:name="z22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учреждением, относится к коммунальной собственности.</w:t>
      </w:r>
    </w:p>
    <w:bookmarkEnd w:id="222"/>
    <w:bookmarkStart w:name="z22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23"/>
    <w:bookmarkStart w:name="z229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</w:t>
      </w:r>
    </w:p>
    <w:bookmarkEnd w:id="224"/>
    <w:bookmarkStart w:name="z23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осуществляется в соответствии с законодательством Республики Казахстан.</w:t>
      </w:r>
    </w:p>
    <w:bookmarkEnd w:id="225"/>
    <w:bookmarkStart w:name="z23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Государственного учреждения:</w:t>
      </w:r>
    </w:p>
    <w:bookmarkEnd w:id="226"/>
    <w:bookmarkStart w:name="z23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предприятие на праве хозяйственного ведения "Служба спасения города Алматы";</w:t>
      </w:r>
    </w:p>
    <w:bookmarkEnd w:id="227"/>
    <w:bookmarkStart w:name="z23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"Служба обеспечения мобилизационной подготовки и территориальной обороны".</w:t>
      </w:r>
    </w:p>
    <w:bookmarkEnd w:id="2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