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9431" w14:textId="4b79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2023 года № 14-11 "Об утверждении бюджета Рузаевского сельского округа района имени Габита Мусрепова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21 февраля 2024 года № 15-5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29 декабря 2023 года № 14-11 "Об утверждении бюджета Рузаевского сельского округа района имени Габита Мусрепова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Рузаевского сельского округа района имени Габита Мусрепова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133 137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33 217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99 470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134 094,3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- 957,3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957,3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957,3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14-11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Рузаевского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21 ақпандағы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Рузаев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