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8f0b" w14:textId="b258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11-7 "Об утверждении бюджета Возвышенского сельского округа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2024-2026 годы" от 29 декабря 2023 года № 11-7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Возвышенского сельского округа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174 194,8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163 107,8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176 167,5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-1 972,7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1 972,7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1 972,7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и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на обеспечении санитарии населенных пунктов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благоустройство и озеленение населенных пунктов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населенных пунктов сельского округа.";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Возвышенского сельского округа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11-7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2024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11-7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Возвышенского сельского округа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