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3f79" w14:textId="5a33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18 января 2021 года № 3 "Об установлении карантинной зоны с введением карантинного режима на территории административно-территориальных единиц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20 февраля 2024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18 января 2021 года № 3 "Об установлении карантинной зоны с введением карантинного режима на территории административно-территориальных единиц Атырауской области" (зарегистрированное в Реестре государственной регистрации нормативных правовых актов под № 4882)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 № 35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Атырауской области в объемах зараженных площадей повиликой, паразитирующих на травянистой растительности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в гектарах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Бирликский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Сафоновский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Атырауской области в объемах зараженных площадей томатной молью, паразитирующих на травянистой растительности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в гектарах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Каиршахтинский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"Абдулла"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