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9e232" w14:textId="d09e2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 Тущыкудукского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Тущыкудукского сельского округа Исатайского района Атырауской области от 7 февраля 2024 года № 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"Об административно – территориальном устройстве Республики Казахстан", на основании заключения Атырауской областной ономастической комиссии от 1 февраля 2024 года и с учетом мнения населения Тущыкудукского сельского округа,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имя № 2 безымянной улице селе Тущыкудук Тущыкудукского сельского округа Исатайского района Атырауской области улица Гибатолла Менкешова: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Бекишулы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