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3615" w14:textId="4333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Туркестанской области от 6 октября 2023 года № 223 "Об утверждении государственного образовательного заказа на подготовку кадров с высшим образованием на 2023-2024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18 января 2024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6 октября 2023 года № 223 "Об утверждении государственного образовательного заказа на подготовку кадров с высшим образованием на 2023-2024 учебный год".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Туркестанской области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