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557e" w14:textId="5cb5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12 февраля 2024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 –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настоящего постановления обеспечить его размещение на интернет - ресурсе акимата Туркестанской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2024 года № 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5607 тенге, от 3 до 6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5607 тенге, от 3 до 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5607 тенге, от 3 до 6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5607 тенге, от 3 до 6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5607 тенге, от 3 до 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5607 тенге, от 3 до 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5607 тенге, от 3 до 6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