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ab82" w14:textId="3ffa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Туркестанской области от 21 февраля 2023 года № 30 "Об утверждении Положения о государственном учреждении "Управление культуры и туризма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28 февраля 2024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21 февраля 2023 года № 30 "Об утверждении Положения о государственном учреждении "Управление культуры и туризма Туркестанской области"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 и туризма Туркестанской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36-1)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"36-1) проводит разъяснительную работу по недопущению дискриминации граждан по языковому принципу;".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и туризма Туркестанской области" в установленном законодательством Республики Казахстан порядке обеспечить: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