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47f9b" w14:textId="cd47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22 февраля 2024 года № 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0,1080 га с улицы Кентау, села Карнак, населенного пункта Кусшы ата, без изъятия у землепользователя земельного участка сроком на 19 (девятнадцать) лет для строительства подъездной автодороги государственному учреждению "Аппарат акима села Карнак"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"Кентауский городской отдел земельных отношении" акимата города Кентау в порядке, установленном законодательством Республики Казахстан,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 внесения в Эталонный контрольный банк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Кентау Тулепову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"__"_______2024 года №___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Перчень земельных участков устанавливаемых публичный сервитут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(собственников), кадастровый номер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сервитута,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угодья, пастбища,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Абсадиков Изатулла Абилпатшаевич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0,1080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