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0830b" w14:textId="24083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Кентау Туркестанской области от 22 февраля 2024 года № 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утвержденных землеустроительных проектов по формированию земельных участков акимат города Кентау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"Кентауский городской отдел строительства, архитектуры и градостроительства" акимата города Кентау публичный сервитут на нижеуказанные земельные участки "Для систем инженерной инфраструктуры" по улицам 6, 7, 8 микрорайона Шугыла города Кентау: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"Для канализационных систем" земельный участок площадью 0,4018 га, (4018 квадратных метров);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"Для систем питьевого водоснабжения" земельный участок площадью 1,0024 га (10024 квадратных метров);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"Для систем газоснабжения" земельный участок площадью 0,3237 га (3237 квадратных метров);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"Кентауский городской отдел земельных отношении" акимата города Кентау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1)в течение пяти рабочих дней со дня подписания настоящего решения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области, для официального опубликования и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2)размещение настоящего постановления на интернет-ресурсе акимата города Кентау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Кентау Тулепову Г.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Тасов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