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3c69" w14:textId="35e3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22 февраля 2024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утвержденных землеустроительных проектов по формированию земельных участков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строительства, архитектуры и градостроительства города Кентау" акимата города Кентау установить публичный сервитут на нижеуказанные земельные участки "Для систем инженерной инфраструктуры" в микрорайоне Бүргем-2, город Кентау: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"Для канализационных систем" земельный участок площадью 1,8 га, (18000 квадратных метров);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"Для систем питьевого водоснабжения" земельный участок площадью 0,9 га (9000 квадратных метров);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"Для систем газоснабжения" площадью 2,0 га (20000 квадратных метров).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"Кентауский городской отдел земельных отношении" акимата города Кентау в порядке, установленном законодательством Республики Казахстан,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области, для официального опубликования и внесения в Эталонный контрольный банк нормативных правовых актов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Кентау после его официального опубликования.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Кентау Тулепову Г.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