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0a94" w14:textId="6d30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"Отдел жилищно-коммунального хозяйства, пассажирского транспорта и автомобильных дорог Сайрамского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18 января 2024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2013 года № 608 "Об утверждении базовой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590"О некоторых вопросах организации деятельности государственных органов и их структурных подразделений" и решения Сайрамского районнного маслихата от 20 декабаря 2023 года № 9-67/VІІІ "Об утверждении схемы управления административно-территориальной единицы Сайрамского района Туркестанской области", рассмотрев служебную записку руководителя аппарата акима Туркестанской области № 01-2638-Қ/Х от 19.12.2023 года акимат Сайрамского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государственное учреждение "Отдел жилищно-коммунального хозяйства, пассажирского транспорта и автомобильных дорог Сайрамского района" путем разделения на государственные учреждения "Отдел жилищно-коммунального хозяйства Сайрамского района" и "Отдел пассажирского транспорта и автомобильных дорог Сайрамского района".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акимата Сайрамского района Туркестанской области от 30.01.2024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публичного обупликования).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государственного учреждения "Отдел жилищно-коммунального хозяйства Сайрамского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положение государственного учреждения "Отдел пассажирского транспорта и автомобильных дорог Сайрамского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Принять в установленном законодательном порядке меры по обеспечению государственной регистрации в органах юстиции государственных учреждениий, указанных в пункте 1 настоящего постановления.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разделительный баланс государственных учреждений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Оразалиева М.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 от 18 января 2024 года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хозяйтсва Сайрамского района"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1-глава.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 Сайрамского района" (далее - государственный орган) является государственным органом Республики Казахстан осуществляющим деятельность в сфере жилищно- коммунального хозяйства.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жилищно-коммунального хозяйства Сайрамского района" является правопреемником государственного учреждения "Отдел жилищно-коммунального хозяйства Сайрамского района".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жилищно-коммунального хозяйства Сайрамского района" не имеет ведомств.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жилищно-коммунального хозяйства Сайрамского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нормативно-правовыми актами, а также настоящим Положением.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государственном органе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Административно-процессуального кодекса Республики Казахстан.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жилищно-коммунального хозяйства Сайрамского района"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жилищно-коммунального хозяйства Сайрамского района" вступает в гражданско-правовые отношения от собственного имени.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жилищно-коммунального хозяйства Сайрамского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жилищно-коммунального хозяйства Сайрамского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 Сайрамского района" и другими актами, предусмотренными законодательством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жилищно-коммунального хозяйства Сайрамского района" утверждается в соответствии с действующим законодательством.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органа является государственное учреждение "Аппарат Акима Сайрамского района". БИН-020940000997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жилищно-коммунального хозяйства Сайрамского района".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Местонахождение юридического лица: Республика Казахстан, Туркестанская область Сайрамский район, село Аксу, улица Жибек-Жолы, 95, индекс 160800, телефон:8(72531)5-94-18.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жилищно-коммунального хозяйства Сайрамского района" осуществляется из местного бюджета.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жилищно-коммунального хозяйства Сайрамского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 Сайрамского района".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2-глава. Цели, права, обязанности и функции государственного органа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Цели: Реализация государственной политики по оказанию услуг жилищно-коммунального хозяйства Сайрамского района.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15.Полномочия.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•представление интересов государства и защита его имущественных прав в судах, организациях всех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внесение предложений акиму района и органам-исполнителям о совершенствовании услуг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запрашивать у государственных органов и других учреждений сведения в целях осуществления возложенных на государственное учреждение "Отдел жилищно-коммунального хозяйства Сайрамского района"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участие в подготовке проектов распоряжений акима района, постановлений акимата района и решений маслихата, относящихся к компетенции государственного учреждения "Отдел жилищно-коммунального хозяйства Сайрамского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использование всех прав как юридического лица в соответствии с законодательством Республики Казахстан;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согласовывает плановый ремонт тепловых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выдает паспорта готовности котлов отопления и тепловых сетей всех мощностей к работе в осенне-зимних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обеспечивает проведение государственной политики в области энергосбережения и повышения энергоэффективности;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управляет коммунальной собственностью района в соответствии с законодательными актами, осуществляет меры по ее охране;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является заказчиком по строительству, реконструкции и ремонту объектов коммунальной собственности и объектов социально - культурного назначения района, выдает разрешения на строительство коммунальных сетей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организует строительство и эксплуатацию водопроводов, очистных сооружений, тепловых и электрических сетей и объектов инженерных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проводит мероприятия, направленные на установление сейсмической прочности жилых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организует снос аварийных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решает вопросы благоустройства и наружного офромления общественных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разрабатывает и вносит в акимат района нормы образования и накопления коммунальных отходов для представления на утверждение в районный маслихат;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разрабатывает и вносит в акимат района тарифы на сбор, вывоз и захоронение твердых бытовых отходов, рассчитанные в соответствии с методикой, разрабатываемой и утверждаемой уполномоченным органом в области охраны окружающей среды, для представления на утверждение в районный маслихат;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реализует государственную политику в области обращения с коммунальными отходами;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организует работы по благоустройству и озеленению населенных пунктов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организует работу по обеспечению санитарной очистки населенных пунктов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организует содержание мест хранения и захоронения отходов производства и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организует содержание улиц, парков, скверов, ирригационных систем, скважин и фонтанов, мест общего пользования и благоустройства, памятных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заключает договор о приобретении земельного участка или иного недвижимого имущества в связи с изъятием земельного участка государством для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выплачивает возмещение при отчуждении земельного участка или иного недвижимого имущества в связи с изъятием земельного участка для государственных нужд в случаях, установленных Законом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организует работу по приобретению и составлению имущества на основе гражданско-правовых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координирует работу по разработке проектно - сметной документации на инженерно - коммуникационную инфраструктуру, землеустроительных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организует работу по приобретению и составлению имущества на основе гражданско-правовых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осуществляет контроль за полным и своевременным перечислением в бюджет установленной части чистого дохода государственных предприятий соответствующей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составляет протоколы об административных правонарушениях в соответствии с Кодексом Республики Казахстан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осуществляет в интересах местного государственного управления иные полномочия, возложенные на местные исполнительные органы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осуществляет государственный контроль в отношении субъектов контроля на объектах социальной инфраструктуры в сферах управления жилищным фондом, газа и газоснабжения в пределах границ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осуществляет государственный надзор за соблюдением требований безопасной эксплуатации опасных технических устройств в отношении субъектов надзора на объектах социальной инфраструктуры в области промышленной безопасности в пределах границ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осуществляет функции государственного контроля за объектами кондоминиума в соответствии с Положением о жилищной инспекции.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осуществление иных функций, предусмотренных законодательством Республики Казахстан.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3-глава. Организация деятельности государственного органа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"Отдел жилищно-коммунального хозяйства Сайрамского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учреждений "Отдел жилищно-коммунального хозяйства Сайрамского района" задач и осуществление им своих функций.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жилищно-коммунального хозяйства Сайрамского района" назначается на должность и освобождается от должности в соответствии с законодательством Республики Казахстан.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жилищно-коммунального хозяйства Сайрамского района"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"Отдел жилищно-коммунального хозяйства Сайрамского района":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утверждает планы работ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действует от имени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•в установленном законодательством порядке поощряет работников государственного учреждения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издает приказы,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утверждает внутренний трудовой распорядок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осуществляет контроль за соблюдением Закона Республики Казахстан "О государственной службе Республики Казахстан"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осуществляет иные полномочия, предусмотренные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несет персональную ответственность за исполнение законодательства по противодействию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исполнение полномочий первого руководителя государственного учреждения "Отдел жилищно-коммунального хозяйства Сайрамского района" в период его отсутствия осуществляется лицом, его заменяющим в соответствии с действующим законодательством.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своим заместителям в соответствии с действующим законодательством.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"Отдел жилищно-коммунального хозяйства Сайрамского района" возглавляется руководителем аппарата или должностным лицом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4-глава. Имущество государственногооргана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жилищно-коммунального хозяйства Сайрамского района" может иметь обособленное имущество на праве оперативного управления в случаях, предусмотренных законодательством.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жилищно-коммунального хозяйства Сайрамского района" за счет имущества, переданного ему собственником, а также имущества, приобретенного в результате деятельности (в том числе денежных доходов) и другие источники, не запрещенные законодательством Республики Казахстан.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жилищно-коммунального хозяйства Сайрамского района", относится к районной коммунальной собственности.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жилищно-коммунального хозяйства Сайрамского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5-глава. Реорганизация и упразднение государственного органа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жилищно-коммунального хозяйства Сайрамского района" осуществляется в соответствии с законодательством Республики Казахстан.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6-глава.Рабочий время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Время работы государственного органа осуществляется в соответствии с Трудовым кодексом и иным законодательством Республики Казахстан.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 от 18 января 2024 года</w:t>
            </w:r>
          </w:p>
        </w:tc>
      </w:tr>
    </w:tbl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пассажирского транспорта и автомобильных дорог Сайрамского района"</w:t>
      </w:r>
    </w:p>
    <w:bookmarkEnd w:id="42"/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1-глава. Общие положения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пассажирского транспорта и автомобильных дорог Сайрамского района" (далее - государственный орган) является государственным органом Республики Казахстан осуществляющим деятельность в сфере пассажирского транспорта и автомобильных дорог.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пассажирского транспорта и автомобильных дорог Сайрамского района" не имеет ведомств.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пассажирского транспорта и автомобильных дорог Сайрамского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нормативно-правовыми актами, а также настоящим Положением.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государственном органе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Административно-процессуального кодекса Республики Казахстан.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пассажирского транспорта и автомобильных дорог Сайрамского района"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пассажирского транспорта и автомобильных дорог Сайрамского района" вступает в гражданско-правовые отношения от собственного имени.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пассажирского транспорта и автомобильных дорог Сайрамского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пассажирского транспорта и автомобильных дорог Сайрамского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пассажирского транспорта и автомобильных дорог Сайрамского района" и другими актами, предусмотренными законодательством Республики Казахстан.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пассажирского транспорта и автомобильных дорог Сайрамского района" утверждается в соответствии с действующим законодательством.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органа является государственное учреждение "Аппарат Акима Сайрамского района". БИН-020940000997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пассажирского транспорта и автомобильных дорог Сайрамского района".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Местонахождение юридического лица: Республика Казахстан, Туркестанская область Сайрамский район, Аксукенсткий сельский округ, село Аксу, улица Жибек-Жолы, 95, индекс 160800, телефон:8(72531)5-94-18.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пассажирского транспорта и автомобильных дорог Сайрамского района" осуществляется из местного бюджета.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пассажирского транспорта и автомобильных дорог Сайрамского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пассажирского транспорта и автомобильных дорог Сайрамского района".</w:t>
      </w:r>
    </w:p>
    <w:bookmarkEnd w:id="57"/>
    <w:bookmarkStart w:name="z6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2-глава. Миссия, основные задачи, функции, права и обязанности государственного органа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Цели: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политики государства по оказанию услуг пассажирского транспорта и автомобильных дорог Сайрамского района.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государства и защита его имущественных прав в судах, организациях всех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внесение предложений акиму района и органам-исполнителям о совершенствовании услуг в сфере пассажирского транспорта и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запрашивать у государственных органов и других учреждений сведения в целях осуществления возложенных на государственное учреждение "Отдел пассажирского транспорта и автомобильных дорог Сайрамского района"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проектов распоряжений акима района, постановлений акимата района и решений маслихата в отношении компетенции государственного учреждения "Отдел пассажирского транспорта и автомобильных дорог Сайрамского";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всех прав как юридического лица в соответствии с законодательством Республики Казахстан;</w:t>
      </w:r>
    </w:p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-формирование и реализация общей стратегии развития отрасли пассажирского транспорта и автомобильных дорог, привлечения инвестиций;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-использование всех прав как юридического лица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-осуществление использования имущества, находящегося на праве оперативного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-своевременное и качественное рассмотрение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-осуществлять иные права и обязанности в пределах своей компетенции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-организация государственного управления автомобильными дорогами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-выступать в качестве единого организатора централизованных государственных закупок на уровне Сайрамского районного бюджета.</w:t>
      </w:r>
    </w:p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-управляет имуществом пассажирского транспорта и автомобильных дорог района в соответствии с законодательными актами, осуществляет меры по его охране;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-проводит работы в соответствии с Бюджетным кодексом Республики Казахстан и Законом Республики Казахстан "О государственных закупках"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-осуществляет контроль за полным и своевременным перечислением в бюджет установленной части чистого дохода государственных предприятий соответствующей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-составляет протоколы об административных правонарушениях в соответствии с Кодексом Республики Казахстан" 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-осуществляет в интересах местного государственного управления иные полномочия, возложенные на местные исполнительные органы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-организация работ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-управление сетью автомобильных дорог общего пользования районного значения,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-осуществление государственного контроля при проведении работ по строительству, реконструкции, ремонту и содержанию автомобильных дорог районного значения, общего пользования, улиц иных населенных пунктов в пределах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-выдача разрешения на размещение объектов наружной (визуальной) рекламы на полосовой части автомобильных дорог общего пользования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-рассмотрение обращений физических и (или) юридических лиц и (или) их филиалов и представительств по вопросам рекламной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-осуществлять в пределах своей компетенции контроль за соблюдением законодательства Республики Казахстан О рекламе;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-организация регулярных внутрирайонных перевозок пассажиров и багажа, утверждение их маршрутов, организация и проведение конкурсов на право их обслуживания, утверждение графиков движения по маршрутам;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-ведение реестра маршрутов регулярных внутрирайонных автомобильных перевозок пассажиров и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-осуществление иных функций, предусмотренных законодательством Республики Казахстан.</w:t>
      </w:r>
    </w:p>
    <w:bookmarkStart w:name="z6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3-глава. Организация деятельности государственного органа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акимом Сайрамского района.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отдела не имеет заместителей.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отдела: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отдела в пределах своей компетенции;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сотрудников отдела в соответствии с действующим законодательством;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мотивирует и налагает дисциплинарные взыскания на сотрудников отдела в порядке, установленном законодательством;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в пределах компетенции;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отдела в пределах своей компетенции в государственных органах и других организациях;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выступает против коррупции в отделе, устанавливает за это личную ответственность;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4-глава. Имущество государственногооргана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пассажирского транспорта и автомобильных дорог Сайрамского района" может иметь обособленное имущество на праве оперативного управления в случаях, предусмотренных законодательством.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пассажирского транспорта и автомобильных дорог Сайрамского района" за счет имущества, переданного ему собственником, а также имущества, приобретенного в результате деятельности (в том числе денежных доходов) и другие источники, не запрещенные законодательством Республики Казахстан.</w:t>
      </w:r>
    </w:p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пассажирского транспорта и автомобильных дорог Сайрамского района", относится к районной коммунальной собственности.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пассажирского транспорта и автомобильных дорог Сайрамского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"/>
    <w:bookmarkStart w:name="z8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5-глава. Реорганизация и упразднение государственного органа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жилищнопассажирского транспорта и автомобильных дорог Сайрамского района" осуществляется в соответствии с законодательством Республики Казахстан.</w:t>
      </w:r>
    </w:p>
    <w:bookmarkEnd w:id="82"/>
    <w:bookmarkStart w:name="z8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6-глава. Рабочий время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Время работы государственного органа осуществляется в соответствии с Трудовым кодексом и иным законодательством Республики Казахстан.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 от 18 января 2024 года</w:t>
            </w:r>
          </w:p>
        </w:tc>
      </w:tr>
    </w:tbl>
    <w:bookmarkStart w:name="z9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Разделительный баланс между государственными учреждениями "Отдел жилищно-коммунального хозяйства, пассажирского транспорта и автомобильных дорог Сайрамского района", государственное учреждение "Отдел жилищно-коммунального хозяйства Сайрамского района" и государственное учреждение "Отдел пассажирского транспорта и автомобильных дорог Сайрамского района" на " 01" января 2024 года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Сайрамского района"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пассажирского транспорта и автомобильных дорог Сайрамского района"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 Сайрамского района"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 дату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 дату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 дату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Краткосрочные активы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инвестиции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бюджетным выплатам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расчетам с бюджетом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покупателей и заказчиков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ведомственным расчетам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получению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работников и прочих подотчетных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аренде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дебиторская задолженность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выданные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расчетам с бюджетом по налоговым и неналоговым поступлениям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активов (сумма строк с 010 по 023)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8 391,70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Долгосрочные активы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покупателей и заказчиков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 аренде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долгосрочная дебиторская задолженность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11 155 620,60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3 398 434,60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7 757 186,00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 и капитальные вложения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8638525,6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1369233,7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7 269 291,90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недвижимость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219073,1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219 073,10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194 056,60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187 650,90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инвестиции, учитываемые по методу долевого участия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активов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20 207 275,90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4 955 319,20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15 251 956,70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20 215 667,60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4 955 319,20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15 260 348,40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ЧИСТЫЕ АКТИВЫ/КАПИТАЛ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Краткосрочные обязательства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бюджетным выплатам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платежам в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расчетам с бюджетом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другим обязательным и добровольным платежам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поставщикам и подрядчикам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ведомственным расчетам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стипендиатам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перед работниками и прочими подотчетными лицами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выплате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аренде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кредиторская задолженность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и гарантийные обязательства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налоговым и неналоговым поступлениям в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12 507,90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Долгосрочные обязательства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поставщикам и подрядчикам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 аренде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перед бюджетом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и гарантийные обязательства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обязательств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Чистые активы/капитал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капитальных вложений за счет внешних займов и связанных грантов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Накопленный финансовый результат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20 356 981,00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4 953 902,60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15 403 078,40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чистые активы/капитал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20 356 981,00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4 953 902,60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15 403 078,40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20 369 488,90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4 955 319,20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15 414 169,70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счета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Арендованные активы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Запасы, принятые на ответственное хранение или оплаченные по централизованному снабжению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строгой отчетности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Списаннная задолженность неплатежеспособных дебиторов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учащихся и студентов за невозвращенные материальные ценности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Переходящие спортивные призы и кубки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 военной техники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культурного наследия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обращенное (поступившее) в собственность государства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