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9358" w14:textId="7e09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требовании к государственным административным должностям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Арысского сельского округа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госудаственной службе Республики Казахстан", а так 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Республики Казахстан от 5 апреля 2023 года за № 71 "Об утверждения типовых квалификационных требований к государственным административным должностям корпуса "Б", РЕШАЮ: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квалификационные требования к государственным администратвным должностям. ( 6 приложении).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Арысского сельского округа от 30 мая №19 "Об утверждении квалификационных требований для административных государственных должностей".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выполнения этого решения возлагаю на себя.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Арысского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2024 года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советника акима Арысского сельского округа категория Е-G-2, 1 еденица № 02-1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2024 года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(юрист) Арысского сельского округа категория Е-G-3, 1 еденица № 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право. (Право, юриспруденция и международное право)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2024 года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(бухгалтер) Арысского сельского округа категория Е-G-3, 1 еденица № 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(Экономика, Менеджмент, учет и аудит, Финансы, мировая экономика, государственный аудит, Управление проектами, Государственное и местное управление, Государственное управление, Региональное развитие) 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2024 года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(налоговик) Арысского сельского округа категория Е-G-3, 1 еденица № 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2024 года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(ветеринар) Арысского сельского округа категория Е-G-3, 1 еденица № 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2024 года 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(земельный) Арысского сельского округа категория Е-G-3, 1 еденица № 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государственным административным должностям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