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e7fd" w14:textId="b6ce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энергетики и жилищно-коммунального хозяйства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января 2024 года № 23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энергетики и жилищно-коммунального хозяйства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энергетики и жилищно-коммунального хозяйства Восточно-Казахстанской области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области, курирующего вопросы энергетики и жилищно-коммунального хозяйства.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2024 года № 23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о государственном учреждении "Управление энергетики и жилищно-коммунального хозяйства Восточно-Казахстанской области"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энергетики и жилищно-коммунального хозяйства" (далее – Управление) является государственным органом Республики Казахстан, осуществляющим руководство в области энергетики и жилищно-коммунального хозяйства на территории области.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070004, Республика Казахстан, Восточно-Казахстанская область, город Усть-Каменогорск, улица Карла Либкнехта, 19.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местного бюджета Восточно-Казахстанской области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энергетического комплекса и жилищно-коммунального хозяйства области;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регулирование и управление в сфере энергетики, жилищно-коммунального хозяйства, газоснабжения, водоснабжения и водоотведения;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государственной политики по развитию в области энергетики и жилищно-коммунального хозяйства территории области;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качества коммунальных услуг, предоставляемых населению области в рамках реализации государственной политики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организаций, физических и юридических лиц необходимые документы, информацию и материалы, для осуществления возложенных на него функций в объеме, предусмотренном действующим законодательством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созданию, реорганизации и ликвидации подведомственных организаций;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 в соответствии с действующим законодательством Республики Казахстан;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функции в соответствии с действующим законодательством Республики Казахстан.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и осуществляет координацию в области электроэнергетики, энергосбережения и повышения энергоэффективности, в сфере жилищных отношений и жилищно-коммунального хозяйства, водоснабжения и водоотведения;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включение мероприятий по энергосбережению и повышению энергоэффективности в программу развития соответствующей территории, заключает соглашения в области энергосбережения и повышения энергоэффективности, а также осуществляет информационную деятельность в области энергосбережения и повышения энергоэффективности;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разрабатывают и утверждают дорожные карты по энергосбережению и повышению энергоэффективности со сроком реализации три года по согласованию с уполномоченным органом, а также осуществляют их реализацию;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субсидирование затрат энергопроизводящих организаций на приобретение топлива для бесперебойного проведения отопительного сезона в порядке, определяемом уполномоченным органом.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субсидирование затрат организаций водоснабжения и водоотведения, и организаций в сфере передачи и снабжения электрической энергии, производства, передачи и снабжения тепловой энергией на погашение и обслуживание займов международных финансовых организаций, привлеченных для реализации проектов по расширению, модернизации, реконструкции, обновлению, поддержанию существующих активов и созданию новых активов в населенных пунктах;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согласовывает размещаемые на подведомственной территории проекты строительства объектов по использованию возобновляемых источников энергии для производства тепловой энергии, поставляемой в систему централизованного теплоснабжения;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эксплуатацией и техническим состоянием котельных, тепловых сетей и теплоиспользующих установок потребителей;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мониторинг за подготовкой и ремонтно-восстановительными работами по котельным, тепловым сетям и их функционированием в осенне-зимний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участие в расследовании технологических нарушений в работе котельных и тепловых сетей (магистральных, внутриквартальных);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представляет на утверждение в маслихат правила подготовки и проведения отопительного сезона;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и утверждает перечень особо важных локальных систем водоснабжения, являющихся безальтернативными источниками питьевого водоснабжения;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представляет на утверждение в местные представительные органы областей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водоснабжения, по перечням, утвержденным соответственно уполномоченным органом или местными исполнительными органами областей;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реализует мероприятия по субсидированию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по перечням, утвержденным соответственно уполномоченным органом или местными исполнительными органами областей;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предоставляет в уполномоченный орган в области коммунального хозяйства информацию об утверждении перечня особо важных локальных систем водоснабжения, являющихся безальтернативными источниками питьевого водоснабжения, в том числе при внесении в него изменений и (или) дополнений;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правила погребения и организации дела по уходу за могилами в соответствии с типовыми правилами погребения и организации дела по уходу за могилами, утверждаемыми центральным уполномоченным органом по государственному планированию;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 деятельности местных исполнительных органов городов и районов области по государственному контролю за безопасной эксплуатацией аттракционов, оборудования для детских игровых площадок;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анализ информации об исполнении инвестиционной программы (проекта) субъекта естественной монополии, включенного в местный раздел Государственного регистра субъектов естественных монополий;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участвует в пределах своей компетенции в реализации государственной политики в сферах естественных монополий;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утверждает и вносит совместно с уполномоченным органом изменения в инвестиционную программу субъекта естественной монополии, включенного в местный раздел Государственного регистра субъектов естественных монополий, за исключением субъектов естественных монополий, предоставляющих регулируемые услуги;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направляет в уполномоченный орган заключение о целесообразности или нецелесообразности принятия мероприятий инвестиционной программы субъекта естественной монополии не позднее тридцати рабочих дней со дня представления заявления на утверждение инвестиционной программы;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 итогам рассмотрения отчета об исполнении утвержденной инвестиционной программы субъекта естественной монополии, находящегося в местном разделе Государственного регистра субъектов естественных монополий, не позднее сорока пяти календарных дней со дня его поступления направляет в уполномоченный орган в установленном порядке свое заключение о целесообразности или нецелесообразности принятия исполнения мероприятий утвержденной инвестиционной программы;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 согласованию с уполномоченным органом план передачи на баланс и (или) в доверительное управление имущества, используемого в технологическом цикле при предоставлении регулируемых услуг;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представляет на утверждение в маслихат правила благоустройства территорий городов и населенных пунктов, разработанные на основании типовых правил благоустройства территорий городов и населенных пунктов, утверждаемых уполномоченным органом по делам архитектуры, градостроительства и строительства;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представляет в маслихат на утверждение правила создания, содержания и защиты зеленых насаждений, разработанные на основании типовых правил создания, содержания и защиты зеленых насаждений, утверждаемых уполномоченным органом в области охраны, защиты, восстановления и использования растительного мира;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утверждает 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мониторинг работ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мониторинг работ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пределах своей компетенции осуществляет контроль за оборотом сжиженного нефтяного газа, реализуемого в рамках плана поставки сжиженного нефтяного газа на внутренний рынок Республики Казахстан;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порядке, определяемом уполномоченным органом, распределение объемов сжиженного нефтяного газа, выделенных в рамках плана поставки вне товарных бирж;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создает комиссии по распределению объемов сжиженного нефтяного газа;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разрабатывает и утверждает положение о комиссии по распределению объемов сжиженного нефтяного газа;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ежеквартально предоставляет в уполномоченный орган потребность соответствующей области в сжиженном нефтяном газе на предстоящий квартал с разбивкой по месяцам;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и публикует на интернет-ресурсе реестр владельцев групповых резервуарных установок;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участвует в реализации генеральной схемы газификации Республики Казахстан;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представляет в уполномоченный орган прогноз потребления сжиженного нефтяного газа на территории области;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представляет в уполномоченный орган сведения по реализации и потреблению сжиженного нефтяного газа на территории области;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проводит мониторинг по обеспечению жильем граждан, нуждающихся в жилье из государственного жилищного фонда согласно нормам действующего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жилищно-коммунального хозяйства;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иные функции, предусмотренные законодательством Республики Казахстан.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акимом Восточно-Казахстанской области в соответствии с законодательством Республики Казахстан.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Управления;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во всех государственных органах и иных организациях, выдает доверенности на представление интересов Управления в судебных, правоохранительных и иных государственных (негосударственных) органах;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обязательные для всех работников Управления;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назначает на должности и освобождает от должностей работников Управления;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и налагает дисциплинарные взыскания на работников Управления;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Управления, должностные инструкции работников Управления;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необходимые меры по противодействию коррупции и несет за это персональную ответственность;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 Восточно-Казахстанской области.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Управления осуществляется в соответствии с законодательством Республики Казахстан.</w:t>
      </w:r>
    </w:p>
    <w:bookmarkEnd w:id="94"/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находящиеся в ведении Управления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"Жилищно-коммунальное управление Восточно-Казахстанской области";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"Усть-Каменогорские тепловые сети".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