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007a" w14:textId="66d0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туризма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29 января 2024 года № 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туризма города Риддера",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Риддера от 25 июля 2016 года № 621 "Об утверждении Положения о государственном учреждении "Отдел предпринимательства и туризма города Риддера".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Риддера.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 от "29" января 2024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туризма города Риддера"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предпринимательства и туризма города Риддера" (далее – Отдел) является государственным органом Республики Казахстан, осуществляющим руководство в сфере предпринимательства и туризма на территории города Риддера.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на это, в соответствии с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утверждается в соответствии с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071300, Республика Казахстан, Восточно-Казахстанская область, город Риддер, улица Семеновой, 19.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осуществляется из местного бюджета города Риддера.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Отдела: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защиту и поддержку предпринимательской деятельности;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 для развития предпринимательской деятельности и инвестиционного климата на территории города Риддера;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условия для развития частного предпринимательства;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содействовать туристической деятельности и создавать благоприятные условия для ее развития.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Отдела: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1.1) вносить на рассмотрение руководству города предложения по вопросам, входящим в компетенцию Отдела;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в рамках компетенции, предусмотренной законодательством Республики Казахстан,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инициировать проведение в установленном порядке совещаний по вопросам, входящим в компетенцию Отдела;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запрашивать в рамках компетенции,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информацию, необходимую для выполнения своих функций;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давать консультации по вопросам, входящим в компетенцию Отдела;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выполнять иные обязанности, входящие в компетенцию Отдела.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Отдела: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реализацию государственной политики поддержки и развития предпринимательства и туризма;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создавать условия для развития предпринимательства и инвестиционного климата на территории города Риддера;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поддержки предпринимательства;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создание и развитие объектов инфраструктуры поддержки предпринимательства и инновационной деятельности;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подготавливать предложения по всем видам государственной поддержки значимых для города проектов и программ;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проекты нормативных правовых актов акима и акимата города в пределах компетенции учреждения;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подготавливать и анализировать информацию о финансово-экономическом состоянии и развитии предпринимательства в городе на основании данных, предоставляемых государственными органами;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представлять интересы государства во всех государственных органах при рассмотрении вопросов в пределах компетенции;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сбор, анализ и предоставлять в местный исполнительный орган области, информации о развитии туризма на территории города Риддера;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разрабатывать и внедрять меры по защите городских туристических ресурсов;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координировать деятельность по планированию и строительству объектов туристской индустрии на территории города Риддера;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оказывать содействие в деятельности детских молодежных лагерей, объединений туристов и развитии самодеятельного туризма;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предоставлять информацию о туризме, в том числе о туристском потенциале, объектах туризма и лицах, осуществляющих туристскую деятельность на территории города Риддера;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вести реестр туристских маршрутов и троп в городе Риддере;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назначается на должность и освобождается от должности акимом города Риддера, в соответствии с законодательством Республики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законодательстве порядке назначает на должности и освобождает от должностей работников Отдела;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осуществляет поощрение и налагает дисциплинарные взыскания на сотрудников Отдела;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указания, подписывает служебную документацию;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Отдела;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 государственных органах, иных организациях;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 в пределах лимита штатной численности и структуры, утвержденных постановлением акимата города Риддера;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 по противодействию коррупции и несет за это персональную ответственность;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на которого возложено исполнение обязанностей в соответствии с действующим законодательством.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относится к коммунальной собственности.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не в 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