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2fb2" w14:textId="3122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Западно-Казахстанской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9 февраля 2024 года № 28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 590 "О некоторых вопросах организации деятельности государственных органов и их структурных подразделений"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Западно-Казахстанской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Западно-Казахстанской области" в установленном законодательством порядке принять соответствующие меры, вытекающих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Отменить постановление акимата Западно-Казахстанской области от 30 сентября 2016 года № 300 "Об утверждении Положения государственного учреждения "Аппарат акима Западно-Казахстанской области".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настоящего постановления возложить на руководителя аппарата Западно-Казахстанской области Н.С.Ораз.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 "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Западно-Казахстанской области"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Государственное учреждение "Аппарат акима Западно-Казахстанской области" (далее-Аппарат) является государственным органом Республики Казахстан, осуществляющим организационное, правовое, информационно-аналитическое, консультативное и материально-техническое обеспечение деятельности акимата и акима области.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Аппарат имеет ведомства: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"Хозяйственное управление аппарата акима ЗКО".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Аппарат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Аппарат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Аппарат вступает в гражданско-правовые отношения от собственного имени.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Аппарат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Аппарат по вопросам своей компетенции в установленном законодательством порядке принимает решения, оформляемые приказами руководителя аппарата и другими актами, предусмотренными законодательством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Структура и лимит штатной численности Аппарата утверждаются в соответствии с действующим законодательством.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Местонахождение юридического лица: Республика Казахстан, индекс 090000, Западно-Казахстанская область, город Уральск, проспект Нұрсұлтан Назарбаев, 179.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Настоящее Положение является учредительным документом Аппарата.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Финансирование деятельности Аппарата осуществляется из местного бюджета.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Аппарату запрещается вступать в договорные отношения с субъектами предпринимательства на предмет выполнения обязанностей, являющихся функциями Аппарата.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законодательными актами предоставлено право осуществлять приносящую доходы деятельность, то полученные доходы направляются в государственный бюджет, если иное не установлено законодательством Республики Казахстан.</w:t>
      </w:r>
    </w:p>
    <w:bookmarkEnd w:id="21"/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Задачи и полномочия Аппарата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Задачи: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информационно-аналитическое, организационно-правовое и материально-техническое обеспечение деятельности акимата и акима области по проведению государственной политики на вверенной ему территории;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организация и осуществление контроля за исполнением актов и поручений Президента Республики Казахстан, Правительства Республики Казахстан, акима и акимата области, его заместителей, руководителя аппарата акима области и его заместителей;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координация деятельности государственных органов области, в пределах установленной законодательством компетенции, по реализации задач, поставленных Президентом Республики Казахстан, Правительством Республики Казахстан, акимом и акиматом области.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Полномочия: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получать необходимую информацию от государственных органов и иных организаций, финансируемых из местного бюджета, а также давать им обязательные к исполнению поручения;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запрашивать и получать от предприятий, учреждений и организаций всех форм собственности необходимую информацию, документы, иные материалы, устные и письменные объяснения по вопросам, отнесенным к компетенции аппарата акима области;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участвовать на заседаниях акимата области, а также в заседаниях управлений, департаментов, комитетов, акимов районов и города Уральска.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соблюдение норм действующего законодательства Республики Казахстан;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своевременное и качественное исполнение актов и поручений Президента, Правительства Республики Казахстан и иных центральных исполнительных органов, акима области;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обеспечение сохранности закрепленного за государственным учреждением коммунального имущества;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осуществление иных обязанностей в соответствии с законодательством Республики Казахстан.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Функции: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участвует в реализации на территории области основных направлений внутренней и внешней политики Президента, Правительства Республики Казахстан путем участия в разработке прогноза социально-экономического развития области, обеспечения и контроля за ходом реализации государственных программ и прогноза социально-экономического развития, выработки предложений в пределах своей компетенции;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координирует деятельность предприятий, организаций и учреждений республиканской подчиненности в соответствии с полномочиями, делегированными центральным исполнительным органом, обеспечивает взаимодействие и координацию деятельности государственных органов, финансируемых из областного бюджета, территориальных органов республиканского подчинения;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участвует в выработке стратегии социально-экономического развития Западно-Казахстанской области, комплекса мер по ее реализации, совершенствованию механизмов и тактики осуществления социально-экономических реформ и осуществляет координацию в этих целях деятельности органов исполнительной власти на территории области, путем запроса и своевременного получения от них информации для анализа, подготовки актов акима и акимата области, отслеживания их выполнения, формирование предложений и прогнозов по вопросам развития социально-экономической обстановки;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организует и обеспечивает исполнение законов Республики Казахстан, актов Президента и Правительства Республики Казахстан, контроль за исполнением актов акима и акимата области;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осуществляет информационно-аналитическое, организационно-правовое и материально-техническое обеспечение деятельности акима области;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обеспечивает взаимодействие с Администрацией Президента Республики Казахстан, Канцелярией Премьер-Министра Республики Казахстан, министерствами, ведомствами, аппаратами акимов городов и районов области, областным маслихатом, организациями;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вносит предложения по проектам законодательных и иных нормативных правовых актов, актов акима и акимата области, областного маслихата;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Обеспечивает соблюдение Регламента акимата Западно-Казахстанской области;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организует документационное обеспечение деятельности акима области и его заместителей, рассмотрение служебных документов, писем, обращений и заявлений граждан, личный прием граждан, анализ поступивших писем и заявлений граждан, документопотока, налаживание и совершенствование делопроизводства, работу с секретной документацией, функционирование делопроизводства на государственном языке;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обеспечивает хранение решений, распоряжений акима и постановлений акимата области;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занимается вопросами оценки эффективности деятельности государственных органов;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внедряет информационные технологии, системы электронного документооборота;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 осуществляет кадровую политику в органах местной исполнительной власти путем организации изучения и внесения предложений по кадрам входящим в номенклатуру акима области, организации стажировки, переподготовки и повышения квалификации государственных служащих;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 организует освещение деятельности акимата области, акима области и его заместителей в средствах массовой информации, взаимодействие с ними, разъяснение проводимой Президентом и Правительством Республики Казахстан внутренней и внешней политики, экономического и социального положения в области, путей решения вопросов;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 обеспечивает координацию и взаимодействие акима и акимата области с правоохранительными органами по вопросам укрепления законности и правопорядка в области.</w:t>
      </w:r>
    </w:p>
    <w:bookmarkEnd w:id="52"/>
    <w:bookmarkStart w:name="z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Статус, полномочия руководителя Аппарата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Руководство Аппарата осуществляется руководителем аппарата, который несет персональную ответственность за выполнение возложенных на Аппарат задач и осуществление им своих функций.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Руководитель Аппарата назначается на должность и освобождается от должности в соответствии с законодательством Республики Казахстан.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Руководитель Аппарата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Полномочия руководителя аппарата: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организует реализацию целей, возложенных на аппарат;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организует, координирует и контролирует деятельность структурных подразделений аппарата в пределах своей компетенции;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утверждает структуру и штатное расписание аппарата, положение о его структурных подразделениях;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назначает на государственные должности и освобождает от государственных должностей административных государственных служащих корпуса "Б" аппарата;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осуществляет общее руководство деятельностью дисциплинарной и конкурсной комиссий аппарата;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осуществляет контроль за соблюдением служебной дисциплины;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аппарата, за исключением работников, вопросы трудовых отношений которых отнесены к компетенции вышестоящих должностных лиц;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решает вопросы дисциплинарной ответственности государственных служащих аппарата, за исключением работников, вопросы трудовых отношений которых отнесены к компетенции вышестоящих должностных лиц;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обеспечивает исполнение требований законодательства Республики Казахстан о противодействии коррупции в пределах своей компетенции;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контролирует ход исполнения решений, принятых местными исполнительными органами области;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взаимодействует с государственными органами;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осуществляет иные полномочия, возложенные на руководителя аппарата, в том числе курирование исполнительных органов, финансируемых из местного бюджета.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аппарата в период его отсутствия осуществляется лицом, его замещающим в соответствии с действующим законодательством.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Руководитель аппарата определяет полномочия своих заместителей в соответствии с действующим законодательством.</w:t>
      </w:r>
    </w:p>
    <w:bookmarkEnd w:id="71"/>
    <w:bookmarkStart w:name="z7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Имущество Аппарата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Аппарат может иметь на праве оперативного управления обособленное имущество в случаях, предусмотренных законодательством.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Имущество, закрепленное за Аппаратом относится к коммунальной собственности.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Аппарат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Реорганизация и упразднение Аппарата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Реорганизация и упразднение Аппарата осуществляются в соответствии с законодательством Республики Казахстан.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Аппарата: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"Хозяйственное управление аппарата акима ЗКО".</w:t>
      </w:r>
    </w:p>
    <w:bookmarkEnd w:id="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