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ea80" w14:textId="4c6e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30 июня 2022 года № 125 "Об утверждении положения о государственном учреждении "Управление финансов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марта 2024 года № 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июня 2022 года №125 "Об утверждении положения о государственном учреждении "Управление финансов Западно-Казахстанской области"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Западно-Казахстанской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30-1)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подписывает и регистрирует кредитный договор, дополнительное соглашение к кредитному договору при бюджетном кредитовании из местного бюджета;".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Западно-Казахстанской области" принять необходимые меры вытекающие из настоящего постановления в порядке установленном законодательством.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Т.Е.Каюпова.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