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ead25" w14:textId="26ead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Жангалинского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7 марта 2024 года № 15-2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Жангалинский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Жангалинского района, за исключением государственных служащих, занимающих руководящие должности, работающих и проживающих в сельских населенных пунктах на 2024 год: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для специалистов, прибывших: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пункты, являющиеся административными центрами района в сумме, не превышающей две тысячи пятисоткратного размера месячного расчетного показателя;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 в сумме, не превышающей две тысячи кратного размера месячного расчетного показателя.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