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2e2c" w14:textId="6f62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27 декабря 2023 года № 15-13 "О бюджете Узункульского сельского округа Жанибекского районана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11 марта 2024 года № 17-11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 декабря 2023 года № 15-13 "О бюджете Узункульского сельского округа Жанибекского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Узункульского сельского округа Жанибекского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38 489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39 013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524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524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 17-11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Жанибекского района на 2024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