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3b9e" w14:textId="cbe3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2023 года № 27-6 "О бюджете Караобинского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 27 - 6 "О бюджете Караобинского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Караобинского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49 272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50 194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- 922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922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922 тысячи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 14 –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